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7" w:rsidRPr="007C08F7" w:rsidRDefault="007C08F7" w:rsidP="007C08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b/>
          <w:noProof/>
          <w:sz w:val="28"/>
          <w:szCs w:val="28"/>
        </w:rPr>
        <w:drawing>
          <wp:inline distT="0" distB="0" distL="0" distR="0">
            <wp:extent cx="491490" cy="5949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F7" w:rsidRPr="007C08F7" w:rsidRDefault="007C08F7" w:rsidP="007C08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08F7" w:rsidRPr="007C08F7" w:rsidRDefault="007C08F7" w:rsidP="007C08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C08F7" w:rsidRPr="007C08F7" w:rsidRDefault="007C08F7" w:rsidP="007C08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8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08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08F7" w:rsidRPr="007C08F7" w:rsidRDefault="007C08F7" w:rsidP="007C08F7">
      <w:pPr>
        <w:pStyle w:val="a5"/>
        <w:rPr>
          <w:rStyle w:val="2"/>
          <w:rFonts w:ascii="Times New Roman" w:hAnsi="Times New Roman" w:cs="Times New Roman"/>
          <w:b w:val="0"/>
          <w:bCs w:val="0"/>
          <w:color w:val="000000"/>
        </w:rPr>
      </w:pPr>
    </w:p>
    <w:p w:rsidR="007C08F7" w:rsidRPr="007C08F7" w:rsidRDefault="007C08F7" w:rsidP="007C08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08F7" w:rsidRPr="007C08F7" w:rsidRDefault="007C08F7" w:rsidP="007C08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D28B3" w:rsidRPr="00ED28B3">
        <w:rPr>
          <w:rFonts w:ascii="Times New Roman" w:hAnsi="Times New Roman" w:cs="Times New Roman"/>
          <w:b/>
          <w:sz w:val="24"/>
          <w:szCs w:val="24"/>
        </w:rPr>
        <w:t>03.06.</w:t>
      </w:r>
      <w:r w:rsidRPr="007C08F7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 w:rsidR="00ED28B3" w:rsidRPr="00ED28B3">
        <w:rPr>
          <w:rFonts w:ascii="Times New Roman" w:hAnsi="Times New Roman" w:cs="Times New Roman"/>
          <w:b/>
          <w:sz w:val="24"/>
          <w:szCs w:val="24"/>
        </w:rPr>
        <w:t>458</w:t>
      </w:r>
    </w:p>
    <w:p w:rsidR="007C08F7" w:rsidRDefault="007C08F7" w:rsidP="007C08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08F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7C08F7" w:rsidRPr="007C08F7" w:rsidRDefault="007C08F7" w:rsidP="007C08F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C08F7" w:rsidRDefault="007C08F7" w:rsidP="007C08F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8F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r w:rsidRPr="007C0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</w:t>
      </w:r>
    </w:p>
    <w:p w:rsidR="007C08F7" w:rsidRDefault="007C08F7" w:rsidP="007C08F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обслуживания населения </w:t>
      </w:r>
      <w:r w:rsidRPr="007C08F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7C08F7" w:rsidRPr="007C08F7" w:rsidRDefault="007C08F7" w:rsidP="007C08F7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7C08F7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</w:t>
      </w:r>
      <w:proofErr w:type="gramStart"/>
      <w:r w:rsidRPr="007C08F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7C08F7" w:rsidRDefault="007C08F7" w:rsidP="00862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C08F7">
        <w:rPr>
          <w:rFonts w:ascii="Times New Roman" w:hAnsi="Times New Roman" w:cs="Times New Roman"/>
          <w:sz w:val="28"/>
          <w:szCs w:val="28"/>
        </w:rPr>
        <w:t xml:space="preserve"> законам от 06 октября 2003 года №131-ФЗ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7C08F7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6246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62469" w:rsidRPr="007C08F7">
        <w:rPr>
          <w:rFonts w:ascii="Times New Roman" w:hAnsi="Times New Roman" w:cs="Times New Roman"/>
          <w:sz w:val="28"/>
          <w:szCs w:val="28"/>
        </w:rPr>
        <w:t xml:space="preserve"> </w:t>
      </w:r>
      <w:r w:rsidR="00862469">
        <w:rPr>
          <w:rFonts w:ascii="Times New Roman" w:hAnsi="Times New Roman" w:cs="Times New Roman"/>
          <w:sz w:val="28"/>
          <w:szCs w:val="28"/>
        </w:rPr>
        <w:t xml:space="preserve">от 10 декабря </w:t>
      </w:r>
      <w:r w:rsidR="00862469" w:rsidRPr="00862469">
        <w:rPr>
          <w:rFonts w:ascii="Times New Roman" w:hAnsi="Times New Roman" w:cs="Times New Roman"/>
          <w:sz w:val="28"/>
          <w:szCs w:val="28"/>
        </w:rPr>
        <w:t>1995</w:t>
      </w:r>
      <w:r w:rsidR="0086246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7" w:history="1">
        <w:r w:rsidR="00862469">
          <w:rPr>
            <w:rFonts w:ascii="Times New Roman" w:hAnsi="Times New Roman" w:cs="Times New Roman"/>
            <w:sz w:val="28"/>
            <w:szCs w:val="28"/>
          </w:rPr>
          <w:t>№</w:t>
        </w:r>
        <w:r w:rsidR="00862469" w:rsidRPr="00862469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="00862469">
        <w:rPr>
          <w:rFonts w:ascii="Times New Roman" w:hAnsi="Times New Roman" w:cs="Times New Roman"/>
          <w:sz w:val="28"/>
          <w:szCs w:val="28"/>
        </w:rPr>
        <w:t xml:space="preserve"> «</w:t>
      </w:r>
      <w:r w:rsidR="00862469" w:rsidRPr="00862469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86246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="00862469" w:rsidRPr="008624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2469" w:rsidRPr="00862469">
        <w:rPr>
          <w:rFonts w:ascii="Times New Roman" w:hAnsi="Times New Roman" w:cs="Times New Roman"/>
          <w:sz w:val="28"/>
          <w:szCs w:val="28"/>
        </w:rPr>
        <w:t xml:space="preserve"> Свердловской области от</w:t>
      </w:r>
      <w:proofErr w:type="gramEnd"/>
      <w:r w:rsidR="00862469" w:rsidRPr="00862469">
        <w:rPr>
          <w:rFonts w:ascii="Times New Roman" w:hAnsi="Times New Roman" w:cs="Times New Roman"/>
          <w:sz w:val="28"/>
          <w:szCs w:val="28"/>
        </w:rPr>
        <w:t xml:space="preserve"> 21.12.2015</w:t>
      </w:r>
      <w:r w:rsidR="008624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2469" w:rsidRPr="00862469">
        <w:rPr>
          <w:rFonts w:ascii="Times New Roman" w:hAnsi="Times New Roman" w:cs="Times New Roman"/>
          <w:sz w:val="28"/>
          <w:szCs w:val="28"/>
        </w:rPr>
        <w:t xml:space="preserve"> </w:t>
      </w:r>
      <w:r w:rsidR="00862469">
        <w:rPr>
          <w:rFonts w:ascii="Times New Roman" w:hAnsi="Times New Roman" w:cs="Times New Roman"/>
          <w:sz w:val="28"/>
          <w:szCs w:val="28"/>
        </w:rPr>
        <w:t>№ 160-ОЗ «</w:t>
      </w:r>
      <w:r w:rsidR="00862469" w:rsidRPr="00862469"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населения на </w:t>
      </w:r>
      <w:r w:rsidR="00862469"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области», </w:t>
      </w:r>
      <w:r w:rsidR="0050142E">
        <w:rPr>
          <w:rFonts w:ascii="Times New Roman" w:hAnsi="Times New Roman" w:cs="Times New Roman"/>
          <w:sz w:val="28"/>
          <w:szCs w:val="28"/>
        </w:rPr>
        <w:t xml:space="preserve">в целях организации транспортного обслуживания населения, обеспечения безопасности дорожного движения, </w:t>
      </w:r>
      <w:r w:rsidRPr="007C08F7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городского округа </w:t>
      </w:r>
      <w:proofErr w:type="gramStart"/>
      <w:r w:rsidRPr="007C08F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C08F7">
        <w:rPr>
          <w:rFonts w:ascii="Times New Roman" w:hAnsi="Times New Roman" w:cs="Times New Roman"/>
          <w:sz w:val="28"/>
          <w:szCs w:val="28"/>
        </w:rPr>
        <w:t>,</w:t>
      </w:r>
    </w:p>
    <w:p w:rsidR="007C08F7" w:rsidRPr="007C08F7" w:rsidRDefault="007C08F7" w:rsidP="007C08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8F7" w:rsidRPr="007C08F7" w:rsidRDefault="007C08F7" w:rsidP="0086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8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862469" w:rsidRPr="008624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62469" w:rsidRPr="00862469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 городского округа</w:t>
      </w:r>
      <w:r w:rsidR="00862469" w:rsidRPr="007C0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46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62469">
        <w:rPr>
          <w:rFonts w:ascii="Times New Roman" w:hAnsi="Times New Roman" w:cs="Times New Roman"/>
          <w:sz w:val="28"/>
          <w:szCs w:val="28"/>
        </w:rPr>
        <w:t xml:space="preserve"> </w:t>
      </w:r>
      <w:r w:rsidRPr="007C08F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156C2" w:rsidRDefault="007C08F7" w:rsidP="007C08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 xml:space="preserve">2. </w:t>
      </w:r>
      <w:r w:rsidR="00EC0CC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EC2CFA">
        <w:rPr>
          <w:rFonts w:ascii="Times New Roman" w:hAnsi="Times New Roman" w:cs="Times New Roman"/>
          <w:sz w:val="28"/>
          <w:szCs w:val="28"/>
        </w:rPr>
        <w:t xml:space="preserve">30.01.2014г. № 66 «Об утверждении </w:t>
      </w:r>
      <w:hyperlink r:id="rId10" w:history="1">
        <w:proofErr w:type="gramStart"/>
        <w:r w:rsidR="00EC2CFA" w:rsidRPr="0086246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C2CF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C2CFA" w:rsidRPr="00862469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 городского округа</w:t>
      </w:r>
      <w:r w:rsidR="00EC2CFA" w:rsidRPr="007C08F7">
        <w:rPr>
          <w:rFonts w:ascii="Times New Roman" w:hAnsi="Times New Roman" w:cs="Times New Roman"/>
          <w:sz w:val="28"/>
          <w:szCs w:val="28"/>
        </w:rPr>
        <w:t xml:space="preserve"> </w:t>
      </w:r>
      <w:r w:rsidR="00EC2CFA">
        <w:rPr>
          <w:rFonts w:ascii="Times New Roman" w:hAnsi="Times New Roman" w:cs="Times New Roman"/>
          <w:sz w:val="28"/>
          <w:szCs w:val="28"/>
        </w:rPr>
        <w:t>Верхотурский»</w:t>
      </w:r>
    </w:p>
    <w:p w:rsidR="007C08F7" w:rsidRPr="007C08F7" w:rsidRDefault="00EC2CFA" w:rsidP="007C08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08F7" w:rsidRPr="007C08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C08F7" w:rsidRPr="007C08F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C08F7" w:rsidRPr="007C08F7">
        <w:rPr>
          <w:rFonts w:ascii="Times New Roman" w:hAnsi="Times New Roman" w:cs="Times New Roman"/>
          <w:sz w:val="28"/>
          <w:szCs w:val="28"/>
        </w:rPr>
        <w:t>.</w:t>
      </w:r>
    </w:p>
    <w:p w:rsidR="007C08F7" w:rsidRPr="007C08F7" w:rsidRDefault="007C08F7" w:rsidP="007C08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8F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жилищно-коммунальному хозяйству Храмцова А.В.</w:t>
      </w: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08F7" w:rsidRPr="00EC2CFA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C2CFA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C08F7" w:rsidRDefault="007C08F7" w:rsidP="007C08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C2CFA">
        <w:rPr>
          <w:rFonts w:ascii="Times New Roman" w:hAnsi="Times New Roman" w:cs="Times New Roman"/>
          <w:sz w:val="28"/>
          <w:szCs w:val="28"/>
        </w:rPr>
        <w:t>горо</w:t>
      </w:r>
      <w:r w:rsidR="008C11BF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proofErr w:type="gramStart"/>
      <w:r w:rsidR="008C11B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C11BF">
        <w:rPr>
          <w:rFonts w:ascii="Times New Roman" w:hAnsi="Times New Roman" w:cs="Times New Roman"/>
          <w:sz w:val="28"/>
          <w:szCs w:val="28"/>
        </w:rPr>
        <w:tab/>
      </w:r>
      <w:r w:rsidR="008C11BF">
        <w:rPr>
          <w:rFonts w:ascii="Times New Roman" w:hAnsi="Times New Roman" w:cs="Times New Roman"/>
          <w:sz w:val="28"/>
          <w:szCs w:val="28"/>
        </w:rPr>
        <w:tab/>
      </w:r>
      <w:r w:rsidR="008C11BF">
        <w:rPr>
          <w:rFonts w:ascii="Times New Roman" w:hAnsi="Times New Roman" w:cs="Times New Roman"/>
          <w:sz w:val="28"/>
          <w:szCs w:val="28"/>
        </w:rPr>
        <w:tab/>
      </w:r>
      <w:r w:rsidR="008C11BF">
        <w:rPr>
          <w:rFonts w:ascii="Times New Roman" w:hAnsi="Times New Roman" w:cs="Times New Roman"/>
          <w:sz w:val="28"/>
          <w:szCs w:val="28"/>
        </w:rPr>
        <w:tab/>
      </w:r>
      <w:r w:rsidR="008C11BF">
        <w:rPr>
          <w:rFonts w:ascii="Times New Roman" w:hAnsi="Times New Roman" w:cs="Times New Roman"/>
          <w:sz w:val="28"/>
          <w:szCs w:val="28"/>
        </w:rPr>
        <w:tab/>
      </w:r>
      <w:r w:rsidR="008C11BF">
        <w:rPr>
          <w:rFonts w:ascii="Times New Roman" w:hAnsi="Times New Roman" w:cs="Times New Roman"/>
          <w:sz w:val="28"/>
          <w:szCs w:val="28"/>
        </w:rPr>
        <w:tab/>
      </w:r>
      <w:r w:rsidRPr="00EC2CF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C2CFA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4815CE" w:rsidRDefault="004815CE" w:rsidP="00EC2CFA">
      <w:pPr>
        <w:pStyle w:val="a6"/>
        <w:shd w:val="clear" w:color="auto" w:fill="auto"/>
        <w:spacing w:before="0" w:after="0" w:line="240" w:lineRule="auto"/>
        <w:ind w:left="7230"/>
        <w:jc w:val="right"/>
        <w:rPr>
          <w:rStyle w:val="1"/>
          <w:color w:val="000000"/>
          <w:sz w:val="24"/>
          <w:szCs w:val="24"/>
        </w:rPr>
      </w:pPr>
    </w:p>
    <w:p w:rsidR="00EC2CFA" w:rsidRPr="00EC2CFA" w:rsidRDefault="00EC2CFA" w:rsidP="00EC2CFA">
      <w:pPr>
        <w:pStyle w:val="a6"/>
        <w:shd w:val="clear" w:color="auto" w:fill="auto"/>
        <w:spacing w:before="0" w:after="0" w:line="240" w:lineRule="auto"/>
        <w:ind w:left="723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>Утвержден</w:t>
      </w:r>
      <w:r w:rsidR="006B3E1D">
        <w:rPr>
          <w:rStyle w:val="1"/>
          <w:color w:val="000000"/>
          <w:sz w:val="24"/>
          <w:szCs w:val="24"/>
        </w:rPr>
        <w:t>о</w:t>
      </w:r>
      <w:r>
        <w:rPr>
          <w:rStyle w:val="1"/>
          <w:color w:val="000000"/>
          <w:sz w:val="24"/>
          <w:szCs w:val="24"/>
        </w:rPr>
        <w:t xml:space="preserve"> </w:t>
      </w:r>
    </w:p>
    <w:p w:rsidR="00EC2CFA" w:rsidRDefault="00EC2CFA" w:rsidP="00EC2CFA">
      <w:pPr>
        <w:pStyle w:val="a6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 w:rsidRPr="00EC2CFA">
        <w:rPr>
          <w:rStyle w:val="1"/>
          <w:color w:val="000000"/>
          <w:sz w:val="24"/>
          <w:szCs w:val="24"/>
        </w:rPr>
        <w:t>постановлением</w:t>
      </w:r>
      <w:r>
        <w:rPr>
          <w:rStyle w:val="1"/>
          <w:color w:val="000000"/>
          <w:sz w:val="24"/>
          <w:szCs w:val="24"/>
        </w:rPr>
        <w:t xml:space="preserve"> Администрации</w:t>
      </w:r>
    </w:p>
    <w:p w:rsidR="00EC2CFA" w:rsidRDefault="00EC2CFA" w:rsidP="00EC2CFA">
      <w:pPr>
        <w:pStyle w:val="a6"/>
        <w:shd w:val="clear" w:color="auto" w:fill="auto"/>
        <w:spacing w:before="0" w:after="0" w:line="240" w:lineRule="auto"/>
        <w:ind w:left="4260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городского округа </w:t>
      </w:r>
      <w:proofErr w:type="gramStart"/>
      <w:r>
        <w:rPr>
          <w:rStyle w:val="1"/>
          <w:color w:val="000000"/>
          <w:sz w:val="24"/>
          <w:szCs w:val="24"/>
        </w:rPr>
        <w:t>Верхотурский</w:t>
      </w:r>
      <w:proofErr w:type="gramEnd"/>
    </w:p>
    <w:p w:rsidR="00EC2CFA" w:rsidRPr="00EC2CFA" w:rsidRDefault="00ED28B3" w:rsidP="00EC2CFA">
      <w:pPr>
        <w:pStyle w:val="a5"/>
        <w:jc w:val="right"/>
      </w:pPr>
      <w:r>
        <w:rPr>
          <w:rStyle w:val="1"/>
          <w:color w:val="000000"/>
          <w:sz w:val="24"/>
          <w:szCs w:val="24"/>
        </w:rPr>
        <w:t xml:space="preserve"> от 03.06.</w:t>
      </w:r>
      <w:r w:rsidR="00EC2CFA" w:rsidRPr="00EC2CFA">
        <w:rPr>
          <w:rStyle w:val="1"/>
          <w:color w:val="000000"/>
          <w:sz w:val="24"/>
          <w:szCs w:val="24"/>
        </w:rPr>
        <w:t>201</w:t>
      </w:r>
      <w:r w:rsidR="00EC2CFA">
        <w:rPr>
          <w:rStyle w:val="1"/>
          <w:color w:val="000000"/>
          <w:sz w:val="24"/>
          <w:szCs w:val="24"/>
        </w:rPr>
        <w:t>6г.</w:t>
      </w:r>
      <w:r w:rsidR="00EC2CFA" w:rsidRPr="00EC2CFA">
        <w:rPr>
          <w:rStyle w:val="1"/>
          <w:color w:val="000000"/>
          <w:sz w:val="24"/>
          <w:szCs w:val="24"/>
        </w:rPr>
        <w:t xml:space="preserve"> № </w:t>
      </w:r>
      <w:r>
        <w:rPr>
          <w:rStyle w:val="1"/>
          <w:color w:val="000000"/>
          <w:sz w:val="24"/>
          <w:szCs w:val="24"/>
        </w:rPr>
        <w:t>458</w:t>
      </w:r>
    </w:p>
    <w:p w:rsidR="004815CE" w:rsidRDefault="004815CE" w:rsidP="004815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15C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4815C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815CE" w:rsidRDefault="004815CE" w:rsidP="004815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15C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5CE">
        <w:rPr>
          <w:rFonts w:ascii="Times New Roman" w:hAnsi="Times New Roman" w:cs="Times New Roman"/>
          <w:sz w:val="24"/>
          <w:szCs w:val="24"/>
        </w:rPr>
        <w:t>транспортного обслуживания</w:t>
      </w:r>
    </w:p>
    <w:p w:rsidR="004815CE" w:rsidRPr="004815CE" w:rsidRDefault="004815CE" w:rsidP="004815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15CE">
        <w:rPr>
          <w:rFonts w:ascii="Times New Roman" w:hAnsi="Times New Roman" w:cs="Times New Roman"/>
          <w:sz w:val="24"/>
          <w:szCs w:val="24"/>
        </w:rPr>
        <w:t xml:space="preserve"> населения на территории</w:t>
      </w:r>
    </w:p>
    <w:p w:rsidR="004815CE" w:rsidRPr="004815CE" w:rsidRDefault="004815CE" w:rsidP="004815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815C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4815C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C2CFA" w:rsidRDefault="00EC2CFA" w:rsidP="00EC2CFA">
      <w:pPr>
        <w:pStyle w:val="a5"/>
        <w:jc w:val="right"/>
        <w:rPr>
          <w:rFonts w:ascii="Times New Roman" w:hAnsi="Times New Roman" w:cs="Times New Roman"/>
        </w:rPr>
      </w:pPr>
    </w:p>
    <w:p w:rsidR="00EC2CFA" w:rsidRDefault="00EC2CFA" w:rsidP="00EC2CFA">
      <w:pPr>
        <w:pStyle w:val="a5"/>
        <w:jc w:val="right"/>
        <w:rPr>
          <w:rFonts w:ascii="Times New Roman" w:hAnsi="Times New Roman" w:cs="Times New Roman"/>
        </w:rPr>
      </w:pPr>
    </w:p>
    <w:p w:rsidR="004815CE" w:rsidRDefault="004815CE" w:rsidP="00EC2CFA">
      <w:pPr>
        <w:pStyle w:val="a5"/>
        <w:jc w:val="right"/>
        <w:rPr>
          <w:rFonts w:ascii="Times New Roman" w:hAnsi="Times New Roman" w:cs="Times New Roman"/>
        </w:rPr>
      </w:pPr>
    </w:p>
    <w:p w:rsidR="00EC2CFA" w:rsidRPr="00EC2CFA" w:rsidRDefault="00EC2CFA" w:rsidP="00EC2C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FA">
        <w:rPr>
          <w:rFonts w:ascii="Times New Roman" w:hAnsi="Times New Roman" w:cs="Times New Roman"/>
          <w:b/>
          <w:sz w:val="28"/>
          <w:szCs w:val="28"/>
        </w:rPr>
        <w:t>П</w:t>
      </w:r>
      <w:r w:rsidR="00C3502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3502A" w:rsidRDefault="00C3502A" w:rsidP="00EC2C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A">
        <w:rPr>
          <w:rFonts w:ascii="Times New Roman" w:hAnsi="Times New Roman" w:cs="Times New Roman"/>
          <w:b/>
          <w:sz w:val="28"/>
          <w:szCs w:val="28"/>
        </w:rPr>
        <w:t xml:space="preserve">об организации транспортного обслуживания населения </w:t>
      </w:r>
    </w:p>
    <w:p w:rsidR="00EC2CFA" w:rsidRDefault="00C3502A" w:rsidP="00EC2C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2A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C3502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3502A" w:rsidRDefault="00C3502A" w:rsidP="00EC2C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2A" w:rsidRDefault="00C3502A" w:rsidP="00C350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D1791">
        <w:rPr>
          <w:rFonts w:ascii="Times New Roman" w:hAnsi="Times New Roman" w:cs="Times New Roman"/>
          <w:sz w:val="28"/>
          <w:szCs w:val="28"/>
        </w:rPr>
        <w:t>Настоящее Положение об организации транспортного обслуживания населения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9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1791">
        <w:rPr>
          <w:rFonts w:ascii="Times New Roman" w:hAnsi="Times New Roman" w:cs="Times New Roman"/>
          <w:sz w:val="28"/>
          <w:szCs w:val="28"/>
        </w:rPr>
        <w:t xml:space="preserve">Положение) регулирует отношения в сфере организации транспортного обслуживания населения пассажирским транспортом общего пользования и организация регулярных </w:t>
      </w:r>
      <w:r w:rsidR="00C55C9B"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Pr="006D1791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C55C9B">
        <w:rPr>
          <w:rFonts w:ascii="Times New Roman" w:hAnsi="Times New Roman" w:cs="Times New Roman"/>
          <w:sz w:val="28"/>
          <w:szCs w:val="28"/>
        </w:rPr>
        <w:t xml:space="preserve">в городском и пригородном  направлении </w:t>
      </w:r>
      <w:r w:rsidRPr="006D1791">
        <w:rPr>
          <w:rFonts w:ascii="Times New Roman" w:hAnsi="Times New Roman" w:cs="Times New Roman"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 Верхотурский</w:t>
      </w:r>
      <w:r w:rsidRPr="006D1791">
        <w:rPr>
          <w:rFonts w:ascii="Times New Roman" w:hAnsi="Times New Roman" w:cs="Times New Roman"/>
          <w:sz w:val="28"/>
          <w:szCs w:val="28"/>
        </w:rPr>
        <w:t>.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D1791">
        <w:rPr>
          <w:rFonts w:ascii="Times New Roman" w:hAnsi="Times New Roman" w:cs="Times New Roman"/>
          <w:sz w:val="28"/>
          <w:szCs w:val="28"/>
        </w:rPr>
        <w:t xml:space="preserve">Под организацией транспортного </w:t>
      </w:r>
      <w:r>
        <w:rPr>
          <w:rFonts w:ascii="Times New Roman" w:hAnsi="Times New Roman" w:cs="Times New Roman"/>
          <w:sz w:val="28"/>
          <w:szCs w:val="28"/>
        </w:rPr>
        <w:t>обслуживания населения понимает</w:t>
      </w:r>
      <w:r w:rsidRPr="006D1791">
        <w:rPr>
          <w:rFonts w:ascii="Times New Roman" w:hAnsi="Times New Roman" w:cs="Times New Roman"/>
          <w:sz w:val="28"/>
          <w:szCs w:val="28"/>
        </w:rPr>
        <w:t>ся реализация комплекса мероприятий, на</w:t>
      </w:r>
      <w:r>
        <w:rPr>
          <w:rFonts w:ascii="Times New Roman" w:hAnsi="Times New Roman" w:cs="Times New Roman"/>
          <w:sz w:val="28"/>
          <w:szCs w:val="28"/>
        </w:rPr>
        <w:t>правленных на удовлетворение по</w:t>
      </w:r>
      <w:r w:rsidRPr="006D1791">
        <w:rPr>
          <w:rFonts w:ascii="Times New Roman" w:hAnsi="Times New Roman" w:cs="Times New Roman"/>
          <w:sz w:val="28"/>
          <w:szCs w:val="28"/>
        </w:rPr>
        <w:t>требности населения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91">
        <w:rPr>
          <w:rFonts w:ascii="Times New Roman" w:hAnsi="Times New Roman" w:cs="Times New Roman"/>
          <w:sz w:val="28"/>
          <w:szCs w:val="28"/>
        </w:rPr>
        <w:t>в услугах по перевозке пассажиров и багажа автомобильным транспортом и городским наземным электрическим транспортом в городском и пригородном со</w:t>
      </w:r>
      <w:r>
        <w:rPr>
          <w:rFonts w:ascii="Times New Roman" w:hAnsi="Times New Roman" w:cs="Times New Roman"/>
          <w:sz w:val="28"/>
          <w:szCs w:val="28"/>
        </w:rPr>
        <w:t>общении в границах муниципально</w:t>
      </w:r>
      <w:r w:rsidRPr="006D179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D1791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населения, в том числе организация регулярных перевозок пассажир</w:t>
      </w:r>
      <w:r>
        <w:rPr>
          <w:rFonts w:ascii="Times New Roman" w:hAnsi="Times New Roman" w:cs="Times New Roman"/>
          <w:sz w:val="28"/>
          <w:szCs w:val="28"/>
        </w:rPr>
        <w:t>ов и багажа автомобильным транс</w:t>
      </w:r>
      <w:r w:rsidRPr="006D1791">
        <w:rPr>
          <w:rFonts w:ascii="Times New Roman" w:hAnsi="Times New Roman" w:cs="Times New Roman"/>
          <w:sz w:val="28"/>
          <w:szCs w:val="28"/>
        </w:rPr>
        <w:t>портом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 Верхотурский</w:t>
      </w:r>
      <w:r w:rsidRPr="006D179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местного самоуправления в пределах комп</w:t>
      </w:r>
      <w:r>
        <w:rPr>
          <w:rFonts w:ascii="Times New Roman" w:hAnsi="Times New Roman" w:cs="Times New Roman"/>
          <w:sz w:val="28"/>
          <w:szCs w:val="28"/>
        </w:rPr>
        <w:t>етенции, установленной федераль</w:t>
      </w:r>
      <w:r w:rsidRPr="006D1791">
        <w:rPr>
          <w:rFonts w:ascii="Times New Roman" w:hAnsi="Times New Roman" w:cs="Times New Roman"/>
          <w:sz w:val="28"/>
          <w:szCs w:val="28"/>
        </w:rPr>
        <w:t>ным законодательством</w:t>
      </w:r>
      <w:r>
        <w:rPr>
          <w:rFonts w:ascii="Times New Roman" w:hAnsi="Times New Roman" w:cs="Times New Roman"/>
          <w:sz w:val="28"/>
          <w:szCs w:val="28"/>
        </w:rPr>
        <w:t>, законодательством Свердловской области и настоящим П</w:t>
      </w:r>
      <w:r w:rsidRPr="006D1791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2B4ECC" w:rsidRPr="006D1791" w:rsidRDefault="002B4ECC" w:rsidP="002B4E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всех юридических лиц и индивидуальных предпринимателей независимо от организационно-правовой формы собственности, которые осуществляют или намерены осуществлять регулярные маршруты перевозки пассажиров автомобильным транспортом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ECC" w:rsidRPr="006D1791" w:rsidRDefault="002B4ECC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2B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 Положения в части организации регулярных перевозок не распространяется на специальные регулярные перевозки, связанные с целью улучшения перевозок работников предприятий и организаций к месту работы и обратно, производственные объекты которых удалены от общих линий Единой маршрутной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E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791">
        <w:rPr>
          <w:rFonts w:ascii="Times New Roman" w:hAnsi="Times New Roman" w:cs="Times New Roman"/>
          <w:sz w:val="28"/>
          <w:szCs w:val="28"/>
        </w:rPr>
        <w:t>Целями настоящего Положения являются: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91">
        <w:rPr>
          <w:rFonts w:ascii="Times New Roman" w:hAnsi="Times New Roman" w:cs="Times New Roman"/>
          <w:sz w:val="28"/>
          <w:szCs w:val="28"/>
        </w:rPr>
        <w:t>удовлетворение потребности населения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91">
        <w:rPr>
          <w:rFonts w:ascii="Times New Roman" w:hAnsi="Times New Roman" w:cs="Times New Roman"/>
          <w:sz w:val="28"/>
          <w:szCs w:val="28"/>
        </w:rPr>
        <w:t>в пассажирских перевозках транспортом общего пользования, отвечающих требованиям безопасности;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91">
        <w:rPr>
          <w:rFonts w:ascii="Times New Roman" w:hAnsi="Times New Roman" w:cs="Times New Roman"/>
          <w:sz w:val="28"/>
          <w:szCs w:val="28"/>
        </w:rPr>
        <w:lastRenderedPageBreak/>
        <w:t>создание равных условий для функционирования рынка пассажирских перевозок транспортом общего пользования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D1791">
        <w:rPr>
          <w:rFonts w:ascii="Times New Roman" w:hAnsi="Times New Roman" w:cs="Times New Roman"/>
          <w:sz w:val="28"/>
          <w:szCs w:val="28"/>
        </w:rPr>
        <w:t>.</w:t>
      </w:r>
    </w:p>
    <w:p w:rsidR="006D1791" w:rsidRPr="006D1791" w:rsidRDefault="006D1791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ECC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791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основывается на следующих основных принципах:</w:t>
      </w:r>
    </w:p>
    <w:p w:rsidR="006D1791" w:rsidRPr="006D1791" w:rsidRDefault="00453239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791" w:rsidRPr="006D1791">
        <w:rPr>
          <w:rFonts w:ascii="Times New Roman" w:hAnsi="Times New Roman" w:cs="Times New Roman"/>
          <w:sz w:val="28"/>
          <w:szCs w:val="28"/>
        </w:rPr>
        <w:t>безопасность пассажирских перевозок автомобильным транспортом;</w:t>
      </w:r>
    </w:p>
    <w:p w:rsidR="006D1791" w:rsidRPr="006D1791" w:rsidRDefault="00453239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791" w:rsidRPr="006D1791">
        <w:rPr>
          <w:rFonts w:ascii="Times New Roman" w:hAnsi="Times New Roman" w:cs="Times New Roman"/>
          <w:sz w:val="28"/>
          <w:szCs w:val="28"/>
        </w:rPr>
        <w:t>доступность пассажирских перевозок автомобильным транспортом;</w:t>
      </w:r>
    </w:p>
    <w:p w:rsidR="006D1791" w:rsidRPr="006D1791" w:rsidRDefault="00453239" w:rsidP="006D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1791" w:rsidRPr="006D1791">
        <w:rPr>
          <w:rFonts w:ascii="Times New Roman" w:hAnsi="Times New Roman" w:cs="Times New Roman"/>
          <w:sz w:val="28"/>
          <w:szCs w:val="28"/>
        </w:rPr>
        <w:t xml:space="preserve">качество пассажирских перевозок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(в соответствии с номенклату</w:t>
      </w:r>
      <w:r w:rsidR="006D1791" w:rsidRPr="006D1791">
        <w:rPr>
          <w:rFonts w:ascii="Times New Roman" w:hAnsi="Times New Roman" w:cs="Times New Roman"/>
          <w:sz w:val="28"/>
          <w:szCs w:val="28"/>
        </w:rPr>
        <w:t xml:space="preserve">рой показателей качества транспортных услуг на пассажирские перевозки ГОСТ </w:t>
      </w:r>
      <w:proofErr w:type="gramStart"/>
      <w:r w:rsidR="006D1791" w:rsidRPr="006D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1791" w:rsidRPr="006D1791">
        <w:rPr>
          <w:rFonts w:ascii="Times New Roman" w:hAnsi="Times New Roman" w:cs="Times New Roman"/>
          <w:sz w:val="28"/>
          <w:szCs w:val="28"/>
        </w:rPr>
        <w:t xml:space="preserve"> 51004-96 и характеристики качества транспортных услуг, а также терминов и определений ГОСТ Р 51006-96);</w:t>
      </w:r>
    </w:p>
    <w:p w:rsidR="006D1791" w:rsidRDefault="00453239" w:rsidP="004532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1791" w:rsidRPr="006D1791">
        <w:rPr>
          <w:rFonts w:ascii="Times New Roman" w:hAnsi="Times New Roman" w:cs="Times New Roman"/>
          <w:sz w:val="28"/>
          <w:szCs w:val="28"/>
        </w:rPr>
        <w:t>равенство доступа перевозчиков к участию в осуществлении пасса</w:t>
      </w:r>
      <w:r w:rsidR="006D1791" w:rsidRPr="006D1791">
        <w:rPr>
          <w:rFonts w:ascii="Times New Roman" w:hAnsi="Times New Roman" w:cs="Times New Roman"/>
          <w:sz w:val="28"/>
          <w:szCs w:val="28"/>
        </w:rPr>
        <w:softHyphen/>
        <w:t>жирских перевозок.</w:t>
      </w:r>
    </w:p>
    <w:p w:rsidR="006D1791" w:rsidRDefault="002B4ECC" w:rsidP="001203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D1791" w:rsidRPr="006D1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1791" w:rsidRPr="006D1791">
        <w:rPr>
          <w:rFonts w:ascii="Times New Roman" w:hAnsi="Times New Roman" w:cs="Times New Roman"/>
          <w:sz w:val="28"/>
          <w:szCs w:val="28"/>
        </w:rPr>
        <w:t>Понятия</w:t>
      </w:r>
      <w:r w:rsidR="00120346">
        <w:rPr>
          <w:rFonts w:ascii="Times New Roman" w:hAnsi="Times New Roman" w:cs="Times New Roman"/>
          <w:sz w:val="28"/>
          <w:szCs w:val="28"/>
        </w:rPr>
        <w:t>,</w:t>
      </w:r>
      <w:r w:rsidR="006D1791" w:rsidRPr="006D1791">
        <w:rPr>
          <w:rFonts w:ascii="Times New Roman" w:hAnsi="Times New Roman" w:cs="Times New Roman"/>
          <w:sz w:val="28"/>
          <w:szCs w:val="28"/>
        </w:rPr>
        <w:t xml:space="preserve"> используемые в настоящем Положении применяются в значениях, указанных в Федеральном законе от 13.03.2015г. №</w:t>
      </w:r>
      <w:r w:rsidR="00453239">
        <w:rPr>
          <w:rFonts w:ascii="Times New Roman" w:hAnsi="Times New Roman" w:cs="Times New Roman"/>
          <w:sz w:val="28"/>
          <w:szCs w:val="28"/>
        </w:rPr>
        <w:t xml:space="preserve"> </w:t>
      </w:r>
      <w:r w:rsidR="006D1791" w:rsidRPr="006D1791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</w:t>
      </w:r>
      <w:r w:rsidR="0050142E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</w:t>
      </w:r>
      <w:r w:rsidR="006D1791" w:rsidRPr="006D1791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53239">
        <w:rPr>
          <w:rFonts w:ascii="Times New Roman" w:hAnsi="Times New Roman" w:cs="Times New Roman"/>
          <w:sz w:val="28"/>
          <w:szCs w:val="28"/>
        </w:rPr>
        <w:t>»</w:t>
      </w:r>
      <w:r w:rsidR="006D1791" w:rsidRPr="006D17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3239">
        <w:rPr>
          <w:rFonts w:ascii="Times New Roman" w:hAnsi="Times New Roman" w:cs="Times New Roman"/>
          <w:sz w:val="28"/>
          <w:szCs w:val="28"/>
        </w:rPr>
        <w:t xml:space="preserve">– </w:t>
      </w:r>
      <w:r w:rsidR="006D1791" w:rsidRPr="006D1791">
        <w:rPr>
          <w:rFonts w:ascii="Times New Roman" w:hAnsi="Times New Roman" w:cs="Times New Roman"/>
          <w:sz w:val="28"/>
          <w:szCs w:val="28"/>
        </w:rPr>
        <w:t>Федеральный закон), в Федеральном законе от 08.11.2007г. №</w:t>
      </w:r>
      <w:r w:rsidR="00453239">
        <w:rPr>
          <w:rFonts w:ascii="Times New Roman" w:hAnsi="Times New Roman" w:cs="Times New Roman"/>
          <w:sz w:val="28"/>
          <w:szCs w:val="28"/>
        </w:rPr>
        <w:t xml:space="preserve"> </w:t>
      </w:r>
      <w:r w:rsidR="006D1791" w:rsidRPr="006D1791">
        <w:rPr>
          <w:rFonts w:ascii="Times New Roman" w:hAnsi="Times New Roman" w:cs="Times New Roman"/>
          <w:sz w:val="28"/>
          <w:szCs w:val="28"/>
        </w:rPr>
        <w:t>259-ФЗ «Устав автомобильного транспорта и городского наземного электрического</w:t>
      </w:r>
      <w:proofErr w:type="gramEnd"/>
      <w:r w:rsidR="006D1791" w:rsidRPr="006D1791">
        <w:rPr>
          <w:rFonts w:ascii="Times New Roman" w:hAnsi="Times New Roman" w:cs="Times New Roman"/>
          <w:sz w:val="28"/>
          <w:szCs w:val="28"/>
        </w:rPr>
        <w:t xml:space="preserve"> транспорта», в Федеральном законе от 05.04.2013г. №</w:t>
      </w:r>
      <w:r w:rsidR="00453239">
        <w:rPr>
          <w:rFonts w:ascii="Times New Roman" w:hAnsi="Times New Roman" w:cs="Times New Roman"/>
          <w:sz w:val="28"/>
          <w:szCs w:val="28"/>
        </w:rPr>
        <w:t xml:space="preserve"> </w:t>
      </w:r>
      <w:r w:rsidR="006D1791" w:rsidRPr="006D179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 и услуг для обеспечения государ</w:t>
      </w:r>
      <w:r w:rsidR="00453239">
        <w:rPr>
          <w:rFonts w:ascii="Times New Roman" w:hAnsi="Times New Roman" w:cs="Times New Roman"/>
          <w:sz w:val="28"/>
          <w:szCs w:val="28"/>
        </w:rPr>
        <w:t>ствен</w:t>
      </w:r>
      <w:r w:rsidR="006D1791" w:rsidRPr="006D1791">
        <w:rPr>
          <w:rFonts w:ascii="Times New Roman" w:hAnsi="Times New Roman" w:cs="Times New Roman"/>
          <w:sz w:val="28"/>
          <w:szCs w:val="28"/>
        </w:rPr>
        <w:t>ных и муниципальных нужд»</w:t>
      </w:r>
      <w:r w:rsidR="00453239">
        <w:rPr>
          <w:rFonts w:ascii="Times New Roman" w:hAnsi="Times New Roman" w:cs="Times New Roman"/>
          <w:sz w:val="28"/>
          <w:szCs w:val="28"/>
        </w:rPr>
        <w:t>, Законе Свердловской области от 21.12.2015г. № 160-ОЗ «Об организации транспортного обслуживания населения на территории Свердловской области»</w:t>
      </w:r>
      <w:r w:rsidR="006D1791" w:rsidRPr="006D1791">
        <w:rPr>
          <w:rFonts w:ascii="Times New Roman" w:hAnsi="Times New Roman" w:cs="Times New Roman"/>
          <w:sz w:val="28"/>
          <w:szCs w:val="28"/>
        </w:rPr>
        <w:t>.</w:t>
      </w:r>
    </w:p>
    <w:p w:rsidR="00453239" w:rsidRPr="006D1791" w:rsidRDefault="00071A44" w:rsidP="006D17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791" w:rsidRDefault="006D1791" w:rsidP="00453239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53239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2. Полномочия Администрации городского округа </w:t>
      </w:r>
      <w:proofErr w:type="gramStart"/>
      <w:r w:rsidR="00453239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Верхотурский</w:t>
      </w:r>
      <w:proofErr w:type="gramEnd"/>
    </w:p>
    <w:p w:rsidR="003F3882" w:rsidRPr="003F3882" w:rsidRDefault="003F3882" w:rsidP="003F38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F3882">
        <w:rPr>
          <w:rFonts w:ascii="Times New Roman" w:hAnsi="Times New Roman" w:cs="Times New Roman"/>
          <w:sz w:val="28"/>
          <w:szCs w:val="28"/>
        </w:rPr>
        <w:t xml:space="preserve">Полномочиями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городского округа наделена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 (далее - Администрация</w:t>
      </w:r>
      <w:r w:rsidRPr="003F3882">
        <w:rPr>
          <w:rFonts w:ascii="Times New Roman" w:hAnsi="Times New Roman" w:cs="Times New Roman"/>
          <w:sz w:val="28"/>
          <w:szCs w:val="28"/>
        </w:rPr>
        <w:t>).</w:t>
      </w:r>
    </w:p>
    <w:p w:rsidR="003F3882" w:rsidRPr="003F3882" w:rsidRDefault="003F3882" w:rsidP="003F38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F3882">
        <w:rPr>
          <w:rFonts w:ascii="Times New Roman" w:hAnsi="Times New Roman" w:cs="Times New Roman"/>
          <w:sz w:val="28"/>
          <w:szCs w:val="28"/>
        </w:rPr>
        <w:t xml:space="preserve">Администрация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F3882">
        <w:rPr>
          <w:rFonts w:ascii="Times New Roman" w:hAnsi="Times New Roman" w:cs="Times New Roman"/>
          <w:sz w:val="28"/>
          <w:szCs w:val="28"/>
        </w:rPr>
        <w:t>:</w:t>
      </w:r>
    </w:p>
    <w:p w:rsidR="003F3882" w:rsidRPr="003F3882" w:rsidRDefault="003F3882" w:rsidP="003F38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3882">
        <w:rPr>
          <w:rFonts w:ascii="Times New Roman" w:hAnsi="Times New Roman" w:cs="Times New Roman"/>
          <w:sz w:val="28"/>
          <w:szCs w:val="28"/>
        </w:rPr>
        <w:t xml:space="preserve">определяет орган Администрации, уполномоченный на решение вопросов в сфере создания условий для предоставления транспортных услуг населению и организации транспортного обслуживания населения, организации регулярных перевозок пассажиров и багажа автомобильным транспортом в границах городского округа </w:t>
      </w:r>
      <w:r w:rsidR="00CD6F1E">
        <w:rPr>
          <w:rFonts w:ascii="Times New Roman" w:hAnsi="Times New Roman" w:cs="Times New Roman"/>
          <w:sz w:val="28"/>
          <w:szCs w:val="28"/>
        </w:rPr>
        <w:t>Верхотурский</w:t>
      </w:r>
      <w:r w:rsidRPr="003F3882">
        <w:rPr>
          <w:rFonts w:ascii="Times New Roman" w:hAnsi="Times New Roman" w:cs="Times New Roman"/>
          <w:sz w:val="28"/>
          <w:szCs w:val="28"/>
        </w:rPr>
        <w:t>;</w:t>
      </w:r>
    </w:p>
    <w:p w:rsidR="004C4A26" w:rsidRDefault="00CD6F1E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 xml:space="preserve">2) </w:t>
      </w:r>
      <w:r w:rsidR="004C4A26">
        <w:rPr>
          <w:rFonts w:ascii="Times New Roman" w:hAnsi="Times New Roman" w:cs="Times New Roman"/>
          <w:sz w:val="28"/>
          <w:szCs w:val="28"/>
        </w:rPr>
        <w:t>ведет реестр муниципальных маршрутов регулярных перевозок пассажиров и багажа автомобильным транспортом городского и пригородного сообщения, вносит в реестр сведения об установлении нового муниципального маршрута, изменении и отмене муниципального маршрута, включенного в реестр;</w:t>
      </w:r>
    </w:p>
    <w:p w:rsidR="004C4A26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размещает сведения, включенные в реестр муниципальных маршрутов регулярных перевозок пассажиров и багажа автомобильным транспортом городского и пригородного сообщения,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Верхотурский в информационно-телекоммуникационной сети </w:t>
      </w:r>
      <w:r w:rsidR="00FB54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B54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882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F3882" w:rsidRPr="00CD6F1E">
        <w:rPr>
          <w:rFonts w:ascii="Times New Roman" w:hAnsi="Times New Roman" w:cs="Times New Roman"/>
          <w:sz w:val="28"/>
          <w:szCs w:val="28"/>
        </w:rPr>
        <w:t>устанавливают порядок, в котором</w:t>
      </w:r>
      <w:r w:rsidR="00FB5444">
        <w:rPr>
          <w:rFonts w:ascii="Times New Roman" w:hAnsi="Times New Roman" w:cs="Times New Roman"/>
          <w:sz w:val="28"/>
          <w:szCs w:val="28"/>
        </w:rPr>
        <w:t xml:space="preserve"> осуществляется подготовка доку</w:t>
      </w:r>
      <w:r w:rsidR="003F3882" w:rsidRPr="00CD6F1E">
        <w:rPr>
          <w:rFonts w:ascii="Times New Roman" w:hAnsi="Times New Roman" w:cs="Times New Roman"/>
          <w:sz w:val="28"/>
          <w:szCs w:val="28"/>
        </w:rPr>
        <w:t>ментов планирования регулярных перевозок</w:t>
      </w:r>
      <w:r w:rsidR="00FB5444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</w:t>
      </w:r>
      <w:r w:rsidR="003F3882" w:rsidRPr="00CD6F1E">
        <w:rPr>
          <w:rFonts w:ascii="Times New Roman" w:hAnsi="Times New Roman" w:cs="Times New Roman"/>
          <w:sz w:val="28"/>
          <w:szCs w:val="28"/>
        </w:rPr>
        <w:t xml:space="preserve">ным транспортом </w:t>
      </w:r>
      <w:r w:rsidR="00CD6F1E" w:rsidRPr="00CD6F1E">
        <w:rPr>
          <w:rFonts w:ascii="Times New Roman" w:hAnsi="Times New Roman" w:cs="Times New Roman"/>
          <w:sz w:val="28"/>
          <w:szCs w:val="28"/>
        </w:rPr>
        <w:t>по муни</w:t>
      </w:r>
      <w:r w:rsidR="003F3882" w:rsidRPr="00CD6F1E">
        <w:rPr>
          <w:rFonts w:ascii="Times New Roman" w:hAnsi="Times New Roman" w:cs="Times New Roman"/>
          <w:sz w:val="28"/>
          <w:szCs w:val="28"/>
        </w:rPr>
        <w:t>ципальным маршрутам таких перевозок</w:t>
      </w:r>
      <w:r w:rsidR="00CD6F1E" w:rsidRPr="00CD6F1E">
        <w:rPr>
          <w:rFonts w:ascii="Times New Roman" w:hAnsi="Times New Roman" w:cs="Times New Roman"/>
          <w:sz w:val="28"/>
          <w:szCs w:val="28"/>
        </w:rPr>
        <w:t>;</w:t>
      </w:r>
    </w:p>
    <w:p w:rsidR="00CD6F1E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F1E" w:rsidRPr="00CD6F1E">
        <w:rPr>
          <w:rFonts w:ascii="Times New Roman" w:hAnsi="Times New Roman" w:cs="Times New Roman"/>
          <w:sz w:val="28"/>
          <w:szCs w:val="28"/>
        </w:rPr>
        <w:t xml:space="preserve">) </w:t>
      </w:r>
      <w:r w:rsidR="003F3882" w:rsidRPr="00CD6F1E">
        <w:rPr>
          <w:rFonts w:ascii="Times New Roman" w:hAnsi="Times New Roman" w:cs="Times New Roman"/>
          <w:sz w:val="28"/>
          <w:szCs w:val="28"/>
        </w:rPr>
        <w:t>утверждает документ планирования регулярных перевозок, иные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развития и оптимизации маршрутной сети регулярных перевозок пассажиров и багажа автомобильным и городским наземным электрическим транспортом на территории городского округа </w:t>
      </w:r>
      <w:r w:rsidR="00CD6F1E">
        <w:rPr>
          <w:rFonts w:ascii="Times New Roman" w:hAnsi="Times New Roman" w:cs="Times New Roman"/>
          <w:sz w:val="28"/>
          <w:szCs w:val="28"/>
        </w:rPr>
        <w:t>Верхотурский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F1E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D6F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и принимает правовые акты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городского округа </w:t>
      </w:r>
      <w:r w:rsidR="00CD6F1E">
        <w:rPr>
          <w:rFonts w:ascii="Times New Roman" w:hAnsi="Times New Roman" w:cs="Times New Roman"/>
          <w:sz w:val="28"/>
          <w:szCs w:val="28"/>
        </w:rPr>
        <w:t>Верхотурский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F1E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D6F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определяет порядок установления, изменения и отмены муниципальных маршрутов регулярных перевозок в городском и пригородном сообщении, в том числе основания для отказа в установлении либо изменения данных маршрутов, основания для отмены данных маршрутов;</w:t>
      </w:r>
    </w:p>
    <w:p w:rsidR="00CD6F1E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D6F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установлении, изменении и отмене муниципальных маршрутов регулярных перевозок пассажиров и багажа автомобильным транспортом;</w:t>
      </w:r>
    </w:p>
    <w:p w:rsidR="00CD6F1E" w:rsidRPr="00CD6F1E" w:rsidRDefault="004C4A26" w:rsidP="00CD6F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6F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установлении вид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регулярных перевозок на вновь устанавливаемых муниципальных маршрутах городского и пригородного сообщения, об изменении вида регулярных перевозок пассажиров и багажа автомобильным транспортом по муниципальным маршрутам</w:t>
      </w:r>
      <w:r w:rsidR="002B4ECC" w:rsidRPr="002B4ECC">
        <w:rPr>
          <w:sz w:val="28"/>
          <w:szCs w:val="28"/>
        </w:rPr>
        <w:t xml:space="preserve"> </w:t>
      </w:r>
      <w:r w:rsidR="002B4ECC" w:rsidRPr="002B4EC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 «Вид регулярных перевозок пассажиров и багажа» Устава автомобильного транспорта и городского наземного электрического транспорта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6F1E" w:rsidRPr="00CD6F1E" w:rsidRDefault="004C4A26" w:rsidP="003C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</w:t>
      </w:r>
      <w:r w:rsidR="004815C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в границах городского округа </w:t>
      </w:r>
      <w:r w:rsidR="003C4D71">
        <w:rPr>
          <w:rFonts w:ascii="Times New Roman" w:hAnsi="Times New Roman" w:cs="Times New Roman"/>
          <w:sz w:val="28"/>
          <w:szCs w:val="28"/>
        </w:rPr>
        <w:t>Верхотурский</w:t>
      </w:r>
      <w:r w:rsidR="003C4D71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остановочных пунктов, которые разрешается использовать в качестве начальных, конечных и промежуточных остановочных пунктов на муниципальным маршрутам регулярных перевозок пассажиров и багажа авто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softHyphen/>
        <w:t>мобильного и утверждает реестр остановочных пунктов, используемы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>х при организации регулярных пе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ревозок пассажиров и багажа на муниципальных маршрутах;</w:t>
      </w:r>
      <w:proofErr w:type="gramEnd"/>
    </w:p>
    <w:p w:rsidR="00CD6F1E" w:rsidRPr="00CD6F1E" w:rsidRDefault="004C4A26" w:rsidP="003C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разрешает включение остановочных пунктов, расположенны</w:t>
      </w:r>
      <w:r w:rsidR="004815C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 xml:space="preserve"> на дорогах местного значения в границах городского округа </w:t>
      </w:r>
      <w:proofErr w:type="gramStart"/>
      <w:r w:rsidR="003C4D7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C4D71">
        <w:rPr>
          <w:rFonts w:ascii="Times New Roman" w:hAnsi="Times New Roman" w:cs="Times New Roman"/>
          <w:color w:val="000000"/>
          <w:sz w:val="28"/>
          <w:szCs w:val="28"/>
        </w:rPr>
        <w:t>, в ка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честве начальных, конечных и промежуточ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>ных остановочных пунктов в меж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муниципальные маршру</w:t>
      </w:r>
      <w:r w:rsidR="003C4D71">
        <w:rPr>
          <w:rFonts w:ascii="Times New Roman" w:hAnsi="Times New Roman" w:cs="Times New Roman"/>
          <w:color w:val="000000"/>
          <w:sz w:val="28"/>
          <w:szCs w:val="28"/>
        </w:rPr>
        <w:t>ты регулярных перевозок пассажи</w:t>
      </w:r>
      <w:r w:rsidR="00CD6F1E" w:rsidRPr="00CD6F1E">
        <w:rPr>
          <w:rFonts w:ascii="Times New Roman" w:hAnsi="Times New Roman" w:cs="Times New Roman"/>
          <w:color w:val="000000"/>
          <w:sz w:val="28"/>
          <w:szCs w:val="28"/>
        </w:rPr>
        <w:t>ров и багажа автомобильным транспортом;</w:t>
      </w:r>
    </w:p>
    <w:p w:rsidR="00CD6F1E" w:rsidRPr="00CD6F1E" w:rsidRDefault="00433517" w:rsidP="003C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4A2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32CD7" w:rsidRPr="00232CD7">
        <w:rPr>
          <w:rFonts w:ascii="Times New Roman" w:eastAsia="Times New Roman" w:hAnsi="Times New Roman" w:cs="Times New Roman"/>
          <w:sz w:val="28"/>
          <w:szCs w:val="28"/>
        </w:rPr>
        <w:t>утверждает документацию о проведении конкурса по закупке работ, оказанию услуг, связанных с осуществлением регулярных перевозок автомобильным транс</w:t>
      </w:r>
      <w:r w:rsidR="00232CD7">
        <w:rPr>
          <w:rFonts w:ascii="Times New Roman" w:hAnsi="Times New Roman" w:cs="Times New Roman"/>
          <w:sz w:val="28"/>
          <w:szCs w:val="28"/>
        </w:rPr>
        <w:t>портом по регулируемы</w:t>
      </w:r>
      <w:r w:rsidR="004815CE">
        <w:rPr>
          <w:rFonts w:ascii="Times New Roman" w:hAnsi="Times New Roman" w:cs="Times New Roman"/>
          <w:sz w:val="28"/>
          <w:szCs w:val="28"/>
        </w:rPr>
        <w:t>м</w:t>
      </w:r>
      <w:r w:rsidR="00232CD7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232CD7">
        <w:rPr>
          <w:rFonts w:ascii="Times New Roman" w:eastAsia="Times New Roman" w:hAnsi="Times New Roman" w:cs="Times New Roman"/>
          <w:sz w:val="28"/>
          <w:szCs w:val="28"/>
        </w:rPr>
        <w:t xml:space="preserve">тарифам по муниципальным маршрутам городского округа </w:t>
      </w:r>
      <w:proofErr w:type="gramStart"/>
      <w:r w:rsidR="00232CD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32CD7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232CD7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контр</w:t>
      </w:r>
      <w:r w:rsidR="00232CD7">
        <w:rPr>
          <w:rFonts w:ascii="Times New Roman" w:hAnsi="Times New Roman" w:cs="Times New Roman"/>
          <w:sz w:val="28"/>
          <w:szCs w:val="28"/>
        </w:rPr>
        <w:t xml:space="preserve">актной системе </w:t>
      </w:r>
      <w:r w:rsidR="00232CD7" w:rsidRPr="00232CD7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CD6F1E" w:rsidRPr="00232C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517" w:rsidRPr="00433517" w:rsidRDefault="00433517" w:rsidP="004335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C4A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3517">
        <w:rPr>
          <w:rFonts w:ascii="Times New Roman" w:hAnsi="Times New Roman" w:cs="Times New Roman"/>
          <w:sz w:val="28"/>
          <w:szCs w:val="28"/>
        </w:rPr>
        <w:t>утверждает шкалу для оценки к</w:t>
      </w:r>
      <w:r>
        <w:rPr>
          <w:rFonts w:ascii="Times New Roman" w:hAnsi="Times New Roman" w:cs="Times New Roman"/>
          <w:sz w:val="28"/>
          <w:szCs w:val="28"/>
        </w:rPr>
        <w:t>ритериев, по которым осуществля</w:t>
      </w:r>
      <w:r w:rsidRPr="00433517">
        <w:rPr>
          <w:rFonts w:ascii="Times New Roman" w:hAnsi="Times New Roman" w:cs="Times New Roman"/>
          <w:sz w:val="28"/>
          <w:szCs w:val="28"/>
        </w:rPr>
        <w:t>ются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</w:t>
      </w:r>
      <w:r>
        <w:rPr>
          <w:rFonts w:ascii="Times New Roman" w:hAnsi="Times New Roman" w:cs="Times New Roman"/>
          <w:sz w:val="28"/>
          <w:szCs w:val="28"/>
        </w:rPr>
        <w:t>агажа автомобильным транспортом;</w:t>
      </w:r>
    </w:p>
    <w:p w:rsidR="00433517" w:rsidRPr="00433517" w:rsidRDefault="00B534F9" w:rsidP="00B53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3517" w:rsidRPr="00433517">
        <w:rPr>
          <w:rFonts w:ascii="Times New Roman" w:hAnsi="Times New Roman" w:cs="Times New Roman"/>
          <w:sz w:val="28"/>
          <w:szCs w:val="28"/>
        </w:rPr>
        <w:t>устанавливает требования к ос</w:t>
      </w:r>
      <w:r>
        <w:rPr>
          <w:rFonts w:ascii="Times New Roman" w:hAnsi="Times New Roman" w:cs="Times New Roman"/>
          <w:sz w:val="28"/>
          <w:szCs w:val="28"/>
        </w:rPr>
        <w:t>уществлению пассажирских перево</w:t>
      </w:r>
      <w:r w:rsidR="00433517" w:rsidRPr="00433517">
        <w:rPr>
          <w:rFonts w:ascii="Times New Roman" w:hAnsi="Times New Roman" w:cs="Times New Roman"/>
          <w:sz w:val="28"/>
          <w:szCs w:val="28"/>
        </w:rPr>
        <w:t>зок по муниципальным маршрутам городского и пригородного сообщения ав</w:t>
      </w:r>
      <w:r w:rsidR="00433517" w:rsidRPr="00433517">
        <w:rPr>
          <w:rFonts w:ascii="Times New Roman" w:hAnsi="Times New Roman" w:cs="Times New Roman"/>
          <w:sz w:val="28"/>
          <w:szCs w:val="28"/>
        </w:rPr>
        <w:softHyphen/>
        <w:t xml:space="preserve">томобильным </w:t>
      </w:r>
      <w:r w:rsidR="004815CE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>
        <w:rPr>
          <w:rFonts w:ascii="Times New Roman" w:hAnsi="Times New Roman" w:cs="Times New Roman"/>
          <w:sz w:val="28"/>
          <w:szCs w:val="28"/>
        </w:rPr>
        <w:t>по нерегу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лируемым тарифам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Верхотурский, в том числе:</w:t>
      </w:r>
      <w:proofErr w:type="gramEnd"/>
    </w:p>
    <w:p w:rsidR="00433517" w:rsidRPr="00433517" w:rsidRDefault="00433517" w:rsidP="00B53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B534F9">
        <w:rPr>
          <w:rFonts w:ascii="Times New Roman" w:hAnsi="Times New Roman" w:cs="Times New Roman"/>
          <w:sz w:val="28"/>
          <w:szCs w:val="28"/>
        </w:rPr>
        <w:t xml:space="preserve">по </w:t>
      </w:r>
      <w:r w:rsidRPr="00433517">
        <w:rPr>
          <w:rFonts w:ascii="Times New Roman" w:hAnsi="Times New Roman" w:cs="Times New Roman"/>
          <w:sz w:val="28"/>
          <w:szCs w:val="28"/>
        </w:rPr>
        <w:t>которым должны соответс</w:t>
      </w:r>
      <w:r w:rsidR="00B534F9">
        <w:rPr>
          <w:rFonts w:ascii="Times New Roman" w:hAnsi="Times New Roman" w:cs="Times New Roman"/>
          <w:sz w:val="28"/>
          <w:szCs w:val="28"/>
        </w:rPr>
        <w:t>твовать экологические характери</w:t>
      </w:r>
      <w:r w:rsidRPr="00433517">
        <w:rPr>
          <w:rFonts w:ascii="Times New Roman" w:hAnsi="Times New Roman" w:cs="Times New Roman"/>
          <w:sz w:val="28"/>
          <w:szCs w:val="28"/>
        </w:rPr>
        <w:t>стики транспортных средств, которые предлагается использовать для осущес</w:t>
      </w:r>
      <w:r w:rsidR="00B534F9">
        <w:rPr>
          <w:rFonts w:ascii="Times New Roman" w:hAnsi="Times New Roman" w:cs="Times New Roman"/>
          <w:sz w:val="28"/>
          <w:szCs w:val="28"/>
        </w:rPr>
        <w:t>тв</w:t>
      </w:r>
      <w:r w:rsidRPr="00433517">
        <w:rPr>
          <w:rFonts w:ascii="Times New Roman" w:hAnsi="Times New Roman" w:cs="Times New Roman"/>
          <w:sz w:val="28"/>
          <w:szCs w:val="28"/>
        </w:rPr>
        <w:t>ления регулярных перевозок пассажиров и багажа автомобильным транспортом по муниципальным маршрутам;</w:t>
      </w:r>
    </w:p>
    <w:p w:rsidR="00433517" w:rsidRPr="00433517" w:rsidRDefault="00433517" w:rsidP="00B53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>требования по обеспечению доступн</w:t>
      </w:r>
      <w:r w:rsidR="00B534F9">
        <w:rPr>
          <w:rFonts w:ascii="Times New Roman" w:hAnsi="Times New Roman" w:cs="Times New Roman"/>
          <w:sz w:val="28"/>
          <w:szCs w:val="28"/>
        </w:rPr>
        <w:t>ости транспортных средств и объ</w:t>
      </w:r>
      <w:r w:rsidRPr="00433517">
        <w:rPr>
          <w:rFonts w:ascii="Times New Roman" w:hAnsi="Times New Roman" w:cs="Times New Roman"/>
          <w:sz w:val="28"/>
          <w:szCs w:val="28"/>
        </w:rPr>
        <w:t>ектов транспортной инфраструктуры для инвалидов и других групп населения с ограниченными возможностями передвижения;</w:t>
      </w:r>
    </w:p>
    <w:p w:rsidR="00433517" w:rsidRPr="00433517" w:rsidRDefault="00B534F9" w:rsidP="00B53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3517" w:rsidRPr="00433517">
        <w:rPr>
          <w:rFonts w:ascii="Times New Roman" w:hAnsi="Times New Roman" w:cs="Times New Roman"/>
          <w:sz w:val="28"/>
          <w:szCs w:val="28"/>
        </w:rPr>
        <w:t>устанавливает требования к п</w:t>
      </w:r>
      <w:r>
        <w:rPr>
          <w:rFonts w:ascii="Times New Roman" w:hAnsi="Times New Roman" w:cs="Times New Roman"/>
          <w:sz w:val="28"/>
          <w:szCs w:val="28"/>
        </w:rPr>
        <w:t>еревозчикам, обслуживающим муни</w:t>
      </w:r>
      <w:r w:rsidR="00433517" w:rsidRPr="00433517">
        <w:rPr>
          <w:rFonts w:ascii="Times New Roman" w:hAnsi="Times New Roman" w:cs="Times New Roman"/>
          <w:sz w:val="28"/>
          <w:szCs w:val="28"/>
        </w:rPr>
        <w:t>ципальные маршруты регулярных перевозо</w:t>
      </w:r>
      <w:r>
        <w:rPr>
          <w:rFonts w:ascii="Times New Roman" w:hAnsi="Times New Roman" w:cs="Times New Roman"/>
          <w:sz w:val="28"/>
          <w:szCs w:val="28"/>
        </w:rPr>
        <w:t>к о передаче информации о движе</w:t>
      </w:r>
      <w:r w:rsidR="00433517" w:rsidRPr="00433517">
        <w:rPr>
          <w:rFonts w:ascii="Times New Roman" w:hAnsi="Times New Roman" w:cs="Times New Roman"/>
          <w:sz w:val="28"/>
          <w:szCs w:val="28"/>
        </w:rPr>
        <w:t>нии транспортного средства по маршруту аппаратурой спутниковой навигации ГЛОНАСС или ГЛОНАСС</w:t>
      </w:r>
      <w:r w:rsidR="00433517" w:rsidRPr="00433517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433517" w:rsidRPr="00433517">
        <w:rPr>
          <w:rFonts w:ascii="Times New Roman" w:hAnsi="Times New Roman" w:cs="Times New Roman"/>
          <w:sz w:val="28"/>
          <w:szCs w:val="28"/>
          <w:lang w:val="en-US" w:eastAsia="en-US"/>
        </w:rPr>
        <w:t>GPS</w:t>
      </w:r>
      <w:r w:rsidR="00433517" w:rsidRPr="0043351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33517" w:rsidRPr="00433517">
        <w:rPr>
          <w:rFonts w:ascii="Times New Roman" w:hAnsi="Times New Roman" w:cs="Times New Roman"/>
          <w:sz w:val="28"/>
          <w:szCs w:val="28"/>
        </w:rPr>
        <w:t>установленной на транспортных средствах перевозчиков в Региональную навигационно-информационную систем</w:t>
      </w:r>
      <w:r w:rsidR="00232CD7">
        <w:rPr>
          <w:rFonts w:ascii="Times New Roman" w:hAnsi="Times New Roman" w:cs="Times New Roman"/>
          <w:sz w:val="28"/>
          <w:szCs w:val="28"/>
        </w:rPr>
        <w:t>у</w:t>
      </w:r>
      <w:r w:rsidR="00433517" w:rsidRPr="00433517">
        <w:rPr>
          <w:rFonts w:ascii="Times New Roman" w:hAnsi="Times New Roman" w:cs="Times New Roman"/>
          <w:sz w:val="28"/>
          <w:szCs w:val="28"/>
        </w:rPr>
        <w:t>;</w:t>
      </w:r>
    </w:p>
    <w:p w:rsidR="00433517" w:rsidRPr="00433517" w:rsidRDefault="00B534F9" w:rsidP="00B534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3517" w:rsidRPr="00433517">
        <w:rPr>
          <w:rFonts w:ascii="Times New Roman" w:hAnsi="Times New Roman" w:cs="Times New Roman"/>
          <w:sz w:val="28"/>
          <w:szCs w:val="28"/>
        </w:rPr>
        <w:t>устанавливает максимальное ко</w:t>
      </w:r>
      <w:r>
        <w:rPr>
          <w:rFonts w:ascii="Times New Roman" w:hAnsi="Times New Roman" w:cs="Times New Roman"/>
          <w:sz w:val="28"/>
          <w:szCs w:val="28"/>
        </w:rPr>
        <w:t>личество карт маршрута, выдавае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мых перевозчикам, которые обслуживают муниципальные </w:t>
      </w:r>
      <w:r w:rsidR="00B031EB">
        <w:rPr>
          <w:rFonts w:ascii="Times New Roman" w:hAnsi="Times New Roman" w:cs="Times New Roman"/>
          <w:sz w:val="28"/>
          <w:szCs w:val="28"/>
        </w:rPr>
        <w:t>маршруты на ос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новании заключенных до принятия Федерального закона договоров на право осуществления пассажирских перевозок </w:t>
      </w:r>
      <w:r w:rsidR="00B031EB">
        <w:rPr>
          <w:rFonts w:ascii="Times New Roman" w:hAnsi="Times New Roman" w:cs="Times New Roman"/>
          <w:sz w:val="28"/>
          <w:szCs w:val="28"/>
        </w:rPr>
        <w:t>автобусами по регулярным муници</w:t>
      </w:r>
      <w:r w:rsidR="00433517" w:rsidRPr="00433517">
        <w:rPr>
          <w:rFonts w:ascii="Times New Roman" w:hAnsi="Times New Roman" w:cs="Times New Roman"/>
          <w:sz w:val="28"/>
          <w:szCs w:val="28"/>
        </w:rPr>
        <w:t>пальным маршрутам городского сообщен</w:t>
      </w:r>
      <w:r w:rsidR="00B031EB">
        <w:rPr>
          <w:rFonts w:ascii="Times New Roman" w:hAnsi="Times New Roman" w:cs="Times New Roman"/>
          <w:sz w:val="28"/>
          <w:szCs w:val="28"/>
        </w:rPr>
        <w:t>ия, включенных в Единую маршрут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ную сеть городского </w:t>
      </w:r>
      <w:r w:rsidR="00B031EB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B031EB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433517" w:rsidRPr="00433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1E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33517" w:rsidRPr="00433517">
        <w:rPr>
          <w:rFonts w:ascii="Times New Roman" w:hAnsi="Times New Roman" w:cs="Times New Roman"/>
          <w:sz w:val="28"/>
          <w:szCs w:val="28"/>
        </w:rPr>
        <w:t>.</w:t>
      </w:r>
    </w:p>
    <w:p w:rsidR="00A07242" w:rsidRDefault="00433517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17">
        <w:rPr>
          <w:rFonts w:ascii="Times New Roman" w:hAnsi="Times New Roman" w:cs="Times New Roman"/>
          <w:sz w:val="28"/>
          <w:szCs w:val="28"/>
        </w:rPr>
        <w:t>Максимальное количество карт ма</w:t>
      </w:r>
      <w:r w:rsidR="00A07242">
        <w:rPr>
          <w:rFonts w:ascii="Times New Roman" w:hAnsi="Times New Roman" w:cs="Times New Roman"/>
          <w:sz w:val="28"/>
          <w:szCs w:val="28"/>
        </w:rPr>
        <w:t>ршрута является результатом сло</w:t>
      </w:r>
      <w:r w:rsidRPr="00433517">
        <w:rPr>
          <w:rFonts w:ascii="Times New Roman" w:hAnsi="Times New Roman" w:cs="Times New Roman"/>
          <w:sz w:val="28"/>
          <w:szCs w:val="28"/>
        </w:rPr>
        <w:t>жения количества карт маршрута, соотве</w:t>
      </w:r>
      <w:r w:rsidR="00A07242">
        <w:rPr>
          <w:rFonts w:ascii="Times New Roman" w:hAnsi="Times New Roman" w:cs="Times New Roman"/>
          <w:sz w:val="28"/>
          <w:szCs w:val="28"/>
        </w:rPr>
        <w:t>тствующего количеству транспорт</w:t>
      </w:r>
      <w:r w:rsidRPr="00433517">
        <w:rPr>
          <w:rFonts w:ascii="Times New Roman" w:hAnsi="Times New Roman" w:cs="Times New Roman"/>
          <w:sz w:val="28"/>
          <w:szCs w:val="28"/>
        </w:rPr>
        <w:t>ных средств, указанных в договоре, и количества карт маршрута, выдаваемых д</w:t>
      </w:r>
      <w:r w:rsidR="00A07242">
        <w:rPr>
          <w:rFonts w:ascii="Times New Roman" w:hAnsi="Times New Roman" w:cs="Times New Roman"/>
          <w:sz w:val="28"/>
          <w:szCs w:val="28"/>
        </w:rPr>
        <w:t>ля резерва транспортных средств;</w:t>
      </w:r>
    </w:p>
    <w:p w:rsidR="004C4A26" w:rsidRPr="00A07242" w:rsidRDefault="004C4A26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оформляет, переоформляет и выдает свидетельства об осуществлении перевозок по муниципальным маршрутам регулярных перевозок пассажиров и багажа автомобильным транспортом</w:t>
      </w:r>
      <w:r w:rsidR="009D6770">
        <w:rPr>
          <w:rFonts w:ascii="Times New Roman" w:hAnsi="Times New Roman" w:cs="Times New Roman"/>
          <w:sz w:val="28"/>
          <w:szCs w:val="28"/>
        </w:rPr>
        <w:t xml:space="preserve"> по нерегулируемым тарифам и карты этих маршрутов;</w:t>
      </w:r>
    </w:p>
    <w:p w:rsidR="00A07242" w:rsidRPr="00A07242" w:rsidRDefault="00A07242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7242">
        <w:rPr>
          <w:rFonts w:ascii="Times New Roman" w:hAnsi="Times New Roman" w:cs="Times New Roman"/>
          <w:sz w:val="28"/>
          <w:szCs w:val="28"/>
        </w:rPr>
        <w:t>утверждает в пределах компете</w:t>
      </w:r>
      <w:r>
        <w:rPr>
          <w:rFonts w:ascii="Times New Roman" w:hAnsi="Times New Roman" w:cs="Times New Roman"/>
          <w:sz w:val="28"/>
          <w:szCs w:val="28"/>
        </w:rPr>
        <w:t>нции органов местного самоуправ</w:t>
      </w:r>
      <w:r w:rsidRPr="00A07242">
        <w:rPr>
          <w:rFonts w:ascii="Times New Roman" w:hAnsi="Times New Roman" w:cs="Times New Roman"/>
          <w:sz w:val="28"/>
          <w:szCs w:val="28"/>
        </w:rPr>
        <w:t xml:space="preserve">ления порядок организации </w:t>
      </w:r>
      <w:proofErr w:type="gramStart"/>
      <w:r w:rsidRPr="00A072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7242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пассажиров и багажа автомобильным транспортом по муницип</w:t>
      </w:r>
      <w:r>
        <w:rPr>
          <w:rFonts w:ascii="Times New Roman" w:hAnsi="Times New Roman" w:cs="Times New Roman"/>
          <w:sz w:val="28"/>
          <w:szCs w:val="28"/>
        </w:rPr>
        <w:t>альным маршру</w:t>
      </w:r>
      <w:r w:rsidRPr="00A07242">
        <w:rPr>
          <w:rFonts w:ascii="Times New Roman" w:hAnsi="Times New Roman" w:cs="Times New Roman"/>
          <w:sz w:val="28"/>
          <w:szCs w:val="28"/>
        </w:rPr>
        <w:t xml:space="preserve">там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A07242">
        <w:rPr>
          <w:rFonts w:ascii="Times New Roman" w:hAnsi="Times New Roman" w:cs="Times New Roman"/>
          <w:sz w:val="28"/>
          <w:szCs w:val="28"/>
        </w:rPr>
        <w:t>;</w:t>
      </w:r>
    </w:p>
    <w:p w:rsidR="00A07242" w:rsidRPr="00B42461" w:rsidRDefault="004815CE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2CD7">
        <w:rPr>
          <w:rFonts w:ascii="Times New Roman" w:hAnsi="Times New Roman" w:cs="Times New Roman"/>
          <w:sz w:val="28"/>
          <w:szCs w:val="28"/>
        </w:rPr>
        <w:t>9</w:t>
      </w:r>
      <w:r w:rsidR="00A07242">
        <w:rPr>
          <w:rFonts w:ascii="Times New Roman" w:hAnsi="Times New Roman" w:cs="Times New Roman"/>
          <w:sz w:val="28"/>
          <w:szCs w:val="28"/>
        </w:rPr>
        <w:t xml:space="preserve">) </w:t>
      </w:r>
      <w:r w:rsidR="00A07242" w:rsidRPr="00B42461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 w:rsidR="00B42461" w:rsidRPr="00B42461">
        <w:rPr>
          <w:rFonts w:ascii="Times New Roman" w:eastAsia="Times New Roman" w:hAnsi="Times New Roman" w:cs="Times New Roman"/>
          <w:sz w:val="28"/>
          <w:szCs w:val="28"/>
        </w:rPr>
        <w:t>контрольно-надзорными органами</w:t>
      </w:r>
      <w:r w:rsidR="00A07242" w:rsidRPr="00B42461">
        <w:rPr>
          <w:rFonts w:ascii="Times New Roman" w:hAnsi="Times New Roman" w:cs="Times New Roman"/>
          <w:sz w:val="28"/>
          <w:szCs w:val="28"/>
        </w:rPr>
        <w:t xml:space="preserve"> в сфере организации транспортного обслуживания населения, в том числе организации регулярных перевозок;</w:t>
      </w:r>
    </w:p>
    <w:p w:rsidR="00A07242" w:rsidRDefault="009D6770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CD7">
        <w:rPr>
          <w:rFonts w:ascii="Times New Roman" w:hAnsi="Times New Roman" w:cs="Times New Roman"/>
          <w:sz w:val="28"/>
          <w:szCs w:val="28"/>
        </w:rPr>
        <w:t>0</w:t>
      </w:r>
      <w:r w:rsidR="00A07242">
        <w:rPr>
          <w:rFonts w:ascii="Times New Roman" w:hAnsi="Times New Roman" w:cs="Times New Roman"/>
          <w:sz w:val="28"/>
          <w:szCs w:val="28"/>
        </w:rPr>
        <w:t xml:space="preserve">) </w:t>
      </w:r>
      <w:r w:rsidR="00A07242" w:rsidRPr="00A07242">
        <w:rPr>
          <w:rFonts w:ascii="Times New Roman" w:hAnsi="Times New Roman" w:cs="Times New Roman"/>
          <w:sz w:val="28"/>
          <w:szCs w:val="28"/>
        </w:rPr>
        <w:t>осуществляют другие полномочия в сфере организации транс</w:t>
      </w:r>
      <w:r w:rsidR="00A07242" w:rsidRPr="00A07242">
        <w:rPr>
          <w:rFonts w:ascii="Times New Roman" w:hAnsi="Times New Roman" w:cs="Times New Roman"/>
          <w:sz w:val="28"/>
          <w:szCs w:val="28"/>
        </w:rPr>
        <w:softHyphen/>
        <w:t>портного обслуживания населения и организ</w:t>
      </w:r>
      <w:r w:rsidR="00A07242">
        <w:rPr>
          <w:rFonts w:ascii="Times New Roman" w:hAnsi="Times New Roman" w:cs="Times New Roman"/>
          <w:sz w:val="28"/>
          <w:szCs w:val="28"/>
        </w:rPr>
        <w:t>ации регулярных перевозок пасса</w:t>
      </w:r>
      <w:r w:rsidR="00A07242" w:rsidRPr="00A07242">
        <w:rPr>
          <w:rFonts w:ascii="Times New Roman" w:hAnsi="Times New Roman" w:cs="Times New Roman"/>
          <w:sz w:val="28"/>
          <w:szCs w:val="28"/>
        </w:rPr>
        <w:t>жиров и багажа в соответствии с федераль</w:t>
      </w:r>
      <w:r w:rsidR="00A07242">
        <w:rPr>
          <w:rFonts w:ascii="Times New Roman" w:hAnsi="Times New Roman" w:cs="Times New Roman"/>
          <w:sz w:val="28"/>
          <w:szCs w:val="28"/>
        </w:rPr>
        <w:t>ными законами, иными нормативны</w:t>
      </w:r>
      <w:r w:rsidR="00A07242" w:rsidRPr="00A07242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Федерации.</w:t>
      </w:r>
    </w:p>
    <w:p w:rsidR="00A07242" w:rsidRPr="00A07242" w:rsidRDefault="00A07242" w:rsidP="00A072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42" w:rsidRPr="009D6770" w:rsidRDefault="00A07242" w:rsidP="009D67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770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3. Полномочия органа Администрации, уполномоченного на решение вопросов в сфере создания условий для предоставления транспортных услуг населению, организации транспортного обслуживания населения и организации регулярных перевозок пассажиров и багажа в границах городского округа</w:t>
      </w:r>
      <w:r w:rsidR="009D6770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gramStart"/>
      <w:r w:rsidR="009D6770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Верхотурский</w:t>
      </w:r>
      <w:proofErr w:type="gramEnd"/>
    </w:p>
    <w:p w:rsidR="009D6770" w:rsidRPr="009D6770" w:rsidRDefault="009D6770" w:rsidP="009D67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D6770">
        <w:rPr>
          <w:rFonts w:ascii="Times New Roman" w:hAnsi="Times New Roman" w:cs="Times New Roman"/>
          <w:sz w:val="28"/>
          <w:szCs w:val="28"/>
        </w:rPr>
        <w:t xml:space="preserve">Органом Администрации, уполномоченным на решение вопросов в сфере создания условий для предоставления транспортных услуг населению и организации транспортного обслуживания населения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9D677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9D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 Администрации городского округа</w:t>
      </w:r>
      <w:r w:rsidRPr="009D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9D677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Pr="009D6770">
        <w:rPr>
          <w:rFonts w:ascii="Times New Roman" w:hAnsi="Times New Roman" w:cs="Times New Roman"/>
          <w:sz w:val="28"/>
          <w:szCs w:val="28"/>
        </w:rPr>
        <w:t>).</w:t>
      </w:r>
    </w:p>
    <w:p w:rsidR="009D6770" w:rsidRPr="009D6770" w:rsidRDefault="009D6770" w:rsidP="009D67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Отдел ЖКХ</w:t>
      </w:r>
      <w:r w:rsidRPr="009D6770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9D6770">
        <w:rPr>
          <w:rFonts w:ascii="Times New Roman" w:hAnsi="Times New Roman" w:cs="Times New Roman"/>
          <w:sz w:val="28"/>
          <w:szCs w:val="28"/>
        </w:rPr>
        <w:t>:</w:t>
      </w:r>
    </w:p>
    <w:p w:rsidR="009D6770" w:rsidRPr="009D6770" w:rsidRDefault="009D6770" w:rsidP="009D67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6770">
        <w:rPr>
          <w:rFonts w:ascii="Times New Roman" w:hAnsi="Times New Roman" w:cs="Times New Roman"/>
          <w:sz w:val="28"/>
          <w:szCs w:val="28"/>
        </w:rPr>
        <w:t>ведет реестр муниципальных маршрутов регулярных перевозок пассажиров и багажа автомобильным транспортом городского и пригородного сообщения, вносит в реестр сведения об установлении нового муниципального маршрута, изменении и отмене муниципального маршрута, включенного в реестр;</w:t>
      </w:r>
    </w:p>
    <w:p w:rsidR="009D6770" w:rsidRPr="009D6770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6770" w:rsidRPr="009D6770">
        <w:rPr>
          <w:rFonts w:ascii="Times New Roman" w:hAnsi="Times New Roman" w:cs="Times New Roman"/>
          <w:sz w:val="28"/>
          <w:szCs w:val="28"/>
        </w:rPr>
        <w:t>размещает сведения, включенные в реестр муниципальных маршру</w:t>
      </w:r>
      <w:r w:rsidR="009D6770" w:rsidRPr="009D6770">
        <w:rPr>
          <w:rFonts w:ascii="Times New Roman" w:hAnsi="Times New Roman" w:cs="Times New Roman"/>
          <w:sz w:val="28"/>
          <w:szCs w:val="28"/>
        </w:rPr>
        <w:softHyphen/>
        <w:t xml:space="preserve">тов регулярных перевозок пассажиров и багажа автомобильным транспортом городского и пригородного сообщения,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B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 в ин</w:t>
      </w:r>
      <w:r w:rsidR="009D6770" w:rsidRPr="009D677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4E52" w:rsidRPr="006E4E52">
        <w:rPr>
          <w:rFonts w:ascii="Times New Roman" w:hAnsi="Times New Roman" w:cs="Times New Roman"/>
          <w:sz w:val="28"/>
          <w:szCs w:val="28"/>
        </w:rPr>
        <w:t>организует</w:t>
      </w:r>
      <w:r w:rsidRPr="006E4E52">
        <w:rPr>
          <w:rFonts w:ascii="Times New Roman" w:hAnsi="Times New Roman" w:cs="Times New Roman"/>
          <w:sz w:val="28"/>
          <w:szCs w:val="28"/>
        </w:rPr>
        <w:t xml:space="preserve"> </w:t>
      </w:r>
      <w:r w:rsidRPr="00FB5444">
        <w:rPr>
          <w:rFonts w:ascii="Times New Roman" w:hAnsi="Times New Roman" w:cs="Times New Roman"/>
          <w:sz w:val="28"/>
          <w:szCs w:val="28"/>
        </w:rPr>
        <w:t>обустройство, содержание и ремонт объектов транспортной инфраструктуры;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B5444">
        <w:rPr>
          <w:rFonts w:ascii="Times New Roman" w:hAnsi="Times New Roman" w:cs="Times New Roman"/>
          <w:sz w:val="28"/>
          <w:szCs w:val="28"/>
        </w:rPr>
        <w:t>ведет реестр остановочных пунктов муниципальных маршрутов регулярных пассажирских перевозок в городском и пригородном сообщении;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B5444">
        <w:rPr>
          <w:rFonts w:ascii="Times New Roman" w:hAnsi="Times New Roman" w:cs="Times New Roman"/>
          <w:sz w:val="28"/>
          <w:szCs w:val="28"/>
        </w:rPr>
        <w:t>проводит открытый конкурс на получение свидетельства об осуществлении перевозок по муниципальным маршрутам при изменении вида регулярных перевозок установлении, с применением нерегулируемого тарифа;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B5444">
        <w:rPr>
          <w:rFonts w:ascii="Times New Roman" w:hAnsi="Times New Roman" w:cs="Times New Roman"/>
          <w:sz w:val="28"/>
          <w:szCs w:val="28"/>
        </w:rPr>
        <w:t>оформляет, переоформляет и выд</w:t>
      </w:r>
      <w:r>
        <w:rPr>
          <w:rFonts w:ascii="Times New Roman" w:hAnsi="Times New Roman" w:cs="Times New Roman"/>
          <w:sz w:val="28"/>
          <w:szCs w:val="28"/>
        </w:rPr>
        <w:t>ает свидетельства об осуществле</w:t>
      </w:r>
      <w:r w:rsidRPr="00FB5444">
        <w:rPr>
          <w:rFonts w:ascii="Times New Roman" w:hAnsi="Times New Roman" w:cs="Times New Roman"/>
          <w:sz w:val="28"/>
          <w:szCs w:val="28"/>
        </w:rPr>
        <w:t>нии перевозок по муниципальным маршрут</w:t>
      </w:r>
      <w:r>
        <w:rPr>
          <w:rFonts w:ascii="Times New Roman" w:hAnsi="Times New Roman" w:cs="Times New Roman"/>
          <w:sz w:val="28"/>
          <w:szCs w:val="28"/>
        </w:rPr>
        <w:t>ам регулярных перевозок пассажи</w:t>
      </w:r>
      <w:r w:rsidRPr="00FB5444">
        <w:rPr>
          <w:rFonts w:ascii="Times New Roman" w:hAnsi="Times New Roman" w:cs="Times New Roman"/>
          <w:sz w:val="28"/>
          <w:szCs w:val="28"/>
        </w:rPr>
        <w:t>ров и багажа автомобильным транспортом по нерегулируемым тарифам и карты этих маршрутов;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B5444">
        <w:rPr>
          <w:rFonts w:ascii="Times New Roman" w:hAnsi="Times New Roman" w:cs="Times New Roman"/>
          <w:sz w:val="28"/>
          <w:szCs w:val="28"/>
        </w:rPr>
        <w:t>проводит конкурс на заключение муниципальных контрактов на вы</w:t>
      </w:r>
      <w:r w:rsidRPr="00FB5444">
        <w:rPr>
          <w:rFonts w:ascii="Times New Roman" w:hAnsi="Times New Roman" w:cs="Times New Roman"/>
          <w:sz w:val="28"/>
          <w:szCs w:val="28"/>
        </w:rPr>
        <w:softHyphen/>
        <w:t>полнение работ, связанных с осуществлением регулярных перевозок по муни</w:t>
      </w:r>
      <w:r w:rsidRPr="00FB5444">
        <w:rPr>
          <w:rFonts w:ascii="Times New Roman" w:hAnsi="Times New Roman" w:cs="Times New Roman"/>
          <w:sz w:val="28"/>
          <w:szCs w:val="28"/>
        </w:rPr>
        <w:softHyphen/>
        <w:t>ципальным маршрутам с применением регулируемого тарифа;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B5444">
        <w:rPr>
          <w:rFonts w:ascii="Times New Roman" w:hAnsi="Times New Roman" w:cs="Times New Roman"/>
          <w:sz w:val="28"/>
          <w:szCs w:val="28"/>
        </w:rPr>
        <w:t>заключает муниципальные контракты на осуществление регулярных перевозок пассажиров и багажа автомобил</w:t>
      </w:r>
      <w:r>
        <w:rPr>
          <w:rFonts w:ascii="Times New Roman" w:hAnsi="Times New Roman" w:cs="Times New Roman"/>
          <w:sz w:val="28"/>
          <w:szCs w:val="28"/>
        </w:rPr>
        <w:t>ьным транспортом и городским на</w:t>
      </w:r>
      <w:r w:rsidRPr="00FB5444">
        <w:rPr>
          <w:rFonts w:ascii="Times New Roman" w:hAnsi="Times New Roman" w:cs="Times New Roman"/>
          <w:sz w:val="28"/>
          <w:szCs w:val="28"/>
        </w:rPr>
        <w:t>земным электрическим транспортом по мун</w:t>
      </w:r>
      <w:r>
        <w:rPr>
          <w:rFonts w:ascii="Times New Roman" w:hAnsi="Times New Roman" w:cs="Times New Roman"/>
          <w:sz w:val="28"/>
          <w:szCs w:val="28"/>
        </w:rPr>
        <w:t>иципальным маршрутам таких пере</w:t>
      </w:r>
      <w:r w:rsidRPr="00FB5444">
        <w:rPr>
          <w:rFonts w:ascii="Times New Roman" w:hAnsi="Times New Roman" w:cs="Times New Roman"/>
          <w:sz w:val="28"/>
          <w:szCs w:val="28"/>
        </w:rPr>
        <w:t>возок по регулируемым тарифам и выдает кар</w:t>
      </w:r>
      <w:r>
        <w:rPr>
          <w:rFonts w:ascii="Times New Roman" w:hAnsi="Times New Roman" w:cs="Times New Roman"/>
          <w:sz w:val="28"/>
          <w:szCs w:val="28"/>
        </w:rPr>
        <w:t>ты этих маршрутов на срок дейст</w:t>
      </w:r>
      <w:r w:rsidRPr="00FB5444">
        <w:rPr>
          <w:rFonts w:ascii="Times New Roman" w:hAnsi="Times New Roman" w:cs="Times New Roman"/>
          <w:sz w:val="28"/>
          <w:szCs w:val="28"/>
        </w:rPr>
        <w:t>вия муниципального контракта;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B5444">
        <w:rPr>
          <w:rFonts w:ascii="Times New Roman" w:hAnsi="Times New Roman" w:cs="Times New Roman"/>
          <w:sz w:val="28"/>
          <w:szCs w:val="28"/>
        </w:rPr>
        <w:t>определяет порядок передачи ин</w:t>
      </w:r>
      <w:r>
        <w:rPr>
          <w:rFonts w:ascii="Times New Roman" w:hAnsi="Times New Roman" w:cs="Times New Roman"/>
          <w:sz w:val="28"/>
          <w:szCs w:val="28"/>
        </w:rPr>
        <w:t>формации о движении транспортно</w:t>
      </w:r>
      <w:r w:rsidRPr="00FB5444">
        <w:rPr>
          <w:rFonts w:ascii="Times New Roman" w:hAnsi="Times New Roman" w:cs="Times New Roman"/>
          <w:sz w:val="28"/>
          <w:szCs w:val="28"/>
        </w:rPr>
        <w:t>го средства по маршруту аппаратурой спутниковой навигации ГЛОНАСС или ГЛОНАСС</w:t>
      </w:r>
      <w:r w:rsidRPr="00FB5444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FB5444">
        <w:rPr>
          <w:rFonts w:ascii="Times New Roman" w:hAnsi="Times New Roman" w:cs="Times New Roman"/>
          <w:sz w:val="28"/>
          <w:szCs w:val="28"/>
          <w:lang w:val="en-US" w:eastAsia="en-US"/>
        </w:rPr>
        <w:t>GPS</w:t>
      </w:r>
      <w:r w:rsidRPr="00FB544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B5444">
        <w:rPr>
          <w:rFonts w:ascii="Times New Roman" w:hAnsi="Times New Roman" w:cs="Times New Roman"/>
          <w:sz w:val="28"/>
          <w:szCs w:val="28"/>
        </w:rPr>
        <w:t>установленной на транспортных, средствах перевозчиков, в Региональную навигационно-информационную систему;</w:t>
      </w:r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B5444">
        <w:rPr>
          <w:rFonts w:ascii="Times New Roman" w:hAnsi="Times New Roman" w:cs="Times New Roman"/>
          <w:sz w:val="28"/>
          <w:szCs w:val="28"/>
        </w:rPr>
        <w:t>изменяет муниципальный маршрут, график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(</w:t>
      </w:r>
      <w:r w:rsidRPr="00FB5444">
        <w:rPr>
          <w:rFonts w:ascii="Times New Roman" w:hAnsi="Times New Roman" w:cs="Times New Roman"/>
          <w:sz w:val="28"/>
          <w:szCs w:val="28"/>
        </w:rPr>
        <w:t xml:space="preserve">расписание) на муниципальных маршрутах городского и </w:t>
      </w:r>
      <w:r w:rsidRPr="00FB5444">
        <w:rPr>
          <w:rFonts w:ascii="Times New Roman" w:hAnsi="Times New Roman" w:cs="Times New Roman"/>
          <w:sz w:val="28"/>
          <w:szCs w:val="28"/>
        </w:rPr>
        <w:lastRenderedPageBreak/>
        <w:t xml:space="preserve">пригородного сообщения, которые обслуживаются перевозчиками на основании заключенных до принятия Федерального закона договоров на право осуществления пассажирских перевозок автобусами по регулярным муниципальным маршрутам городского сообщения, включенным в </w:t>
      </w:r>
      <w:r>
        <w:rPr>
          <w:rFonts w:ascii="Times New Roman" w:hAnsi="Times New Roman" w:cs="Times New Roman"/>
          <w:sz w:val="28"/>
          <w:szCs w:val="28"/>
        </w:rPr>
        <w:t>Единую маршрут</w:t>
      </w:r>
      <w:r w:rsidRPr="00433517">
        <w:rPr>
          <w:rFonts w:ascii="Times New Roman" w:hAnsi="Times New Roman" w:cs="Times New Roman"/>
          <w:sz w:val="28"/>
          <w:szCs w:val="28"/>
        </w:rPr>
        <w:t xml:space="preserve">ную сеть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433517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43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FB5444">
        <w:rPr>
          <w:rFonts w:ascii="Times New Roman" w:hAnsi="Times New Roman" w:cs="Times New Roman"/>
          <w:sz w:val="28"/>
          <w:szCs w:val="28"/>
        </w:rPr>
        <w:t>, в порядке, установленном указанными договорами;</w:t>
      </w:r>
      <w:proofErr w:type="gramEnd"/>
    </w:p>
    <w:p w:rsidR="00FB5444" w:rsidRPr="00FB5444" w:rsidRDefault="00FB5444" w:rsidP="00FB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B5444">
        <w:rPr>
          <w:rFonts w:ascii="Times New Roman" w:hAnsi="Times New Roman" w:cs="Times New Roman"/>
          <w:sz w:val="28"/>
          <w:szCs w:val="28"/>
        </w:rPr>
        <w:t xml:space="preserve">оформляет, переоформляет и выдает карты маршрута перевозчикам, обслуживающим муниципальные маршруты городского и пригородного сообщения на основании заключенных до принятия Федерального закона договоров на право осуществления пассажирских перевозок автобусами по регулярным муниципальным маршрутам городского сообщения, включенные в </w:t>
      </w:r>
      <w:r>
        <w:rPr>
          <w:rFonts w:ascii="Times New Roman" w:hAnsi="Times New Roman" w:cs="Times New Roman"/>
          <w:sz w:val="28"/>
          <w:szCs w:val="28"/>
        </w:rPr>
        <w:t>Единую маршрут</w:t>
      </w:r>
      <w:r w:rsidRPr="00433517">
        <w:rPr>
          <w:rFonts w:ascii="Times New Roman" w:hAnsi="Times New Roman" w:cs="Times New Roman"/>
          <w:sz w:val="28"/>
          <w:szCs w:val="28"/>
        </w:rPr>
        <w:t xml:space="preserve">ную сеть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433517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43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FB5444">
        <w:rPr>
          <w:rFonts w:ascii="Times New Roman" w:hAnsi="Times New Roman" w:cs="Times New Roman"/>
          <w:sz w:val="28"/>
          <w:szCs w:val="28"/>
        </w:rPr>
        <w:t>, на срок действия указанных договоров;</w:t>
      </w:r>
      <w:proofErr w:type="gramEnd"/>
    </w:p>
    <w:p w:rsidR="003F2263" w:rsidRPr="003F2263" w:rsidRDefault="00FB5444" w:rsidP="003F22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263">
        <w:rPr>
          <w:rFonts w:ascii="Times New Roman" w:hAnsi="Times New Roman" w:cs="Times New Roman"/>
          <w:sz w:val="28"/>
          <w:szCs w:val="28"/>
        </w:rPr>
        <w:t>12) осуществляет контроль за исполнением перевозчиками условий договоров на право осуществления пассажирских перевозок автобусами по регулярным муниципальным маршрутам городского сообщения, включенным в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263">
        <w:rPr>
          <w:rFonts w:ascii="Times New Roman" w:hAnsi="Times New Roman" w:cs="Times New Roman"/>
          <w:sz w:val="28"/>
          <w:szCs w:val="28"/>
        </w:rPr>
        <w:t>Единую маршрут</w:t>
      </w:r>
      <w:r w:rsidR="003F2263" w:rsidRPr="00433517">
        <w:rPr>
          <w:rFonts w:ascii="Times New Roman" w:hAnsi="Times New Roman" w:cs="Times New Roman"/>
          <w:sz w:val="28"/>
          <w:szCs w:val="28"/>
        </w:rPr>
        <w:t xml:space="preserve">ную сеть городского </w:t>
      </w:r>
      <w:r w:rsidR="003F2263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3F2263" w:rsidRPr="00433517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3F2263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3F2263" w:rsidRPr="00433517">
        <w:rPr>
          <w:rFonts w:ascii="Times New Roman" w:hAnsi="Times New Roman" w:cs="Times New Roman"/>
          <w:sz w:val="28"/>
          <w:szCs w:val="28"/>
        </w:rPr>
        <w:t xml:space="preserve"> </w:t>
      </w:r>
      <w:r w:rsidR="003F2263">
        <w:rPr>
          <w:rFonts w:ascii="Times New Roman" w:hAnsi="Times New Roman" w:cs="Times New Roman"/>
          <w:sz w:val="28"/>
          <w:szCs w:val="28"/>
        </w:rPr>
        <w:t>Верхотурский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, которые были заключены до принятия Федерального закона, условий муниципальных контрактов, условий осуществления регулярных перевозок на основании свидетельства об осуществлении перевозок по муниципальным маршрутам регулярных перевозок пассажиров и</w:t>
      </w:r>
      <w:proofErr w:type="gramEnd"/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багажа, а также требований к перевозчиками, установленных настоящим Положением.</w:t>
      </w:r>
      <w:proofErr w:type="gramEnd"/>
    </w:p>
    <w:p w:rsidR="003F2263" w:rsidRPr="003F2263" w:rsidRDefault="003F2263" w:rsidP="003F22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осуществляет взаимодействие с контрольно-надзорными органами в сфере транспорта;</w:t>
      </w:r>
    </w:p>
    <w:p w:rsidR="003F2263" w:rsidRPr="003F2263" w:rsidRDefault="003F2263" w:rsidP="00DF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DF263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транспортных средств и объектов транспортной инфраструктуры</w:t>
      </w:r>
      <w:r w:rsidR="00DF26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2638" w:rsidRPr="00DF2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2638" w:rsidRPr="00DF2638">
        <w:rPr>
          <w:rFonts w:ascii="Times New Roman" w:hAnsi="Times New Roman" w:cs="Times New Roman"/>
          <w:bCs/>
          <w:iCs/>
          <w:sz w:val="28"/>
          <w:szCs w:val="28"/>
        </w:rPr>
        <w:t>находящихся в муниципальной собственности</w:t>
      </w:r>
      <w:r w:rsidR="00DF263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и других групп населения с ограниченными возможностями передвижения.</w:t>
      </w:r>
    </w:p>
    <w:p w:rsidR="003F2263" w:rsidRPr="003F2263" w:rsidRDefault="003F2263" w:rsidP="003F22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устанавливает порядок направления ежеквартальных отчетов, их хранение и анализа;</w:t>
      </w:r>
    </w:p>
    <w:p w:rsidR="003F2263" w:rsidRDefault="003F2263" w:rsidP="003F226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осуществляют другие полномочия в сфере организации транспорт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обслуживания населения и организации регулярных перевозок пассажиров и багажа в соответствии с федеральными з</w:t>
      </w:r>
      <w:r w:rsidR="00280B5C">
        <w:rPr>
          <w:rFonts w:ascii="Times New Roman" w:hAnsi="Times New Roman" w:cs="Times New Roman"/>
          <w:color w:val="000000"/>
          <w:sz w:val="28"/>
          <w:szCs w:val="28"/>
        </w:rPr>
        <w:t>аконами, иными нормативными пра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вовыми актами Российской Федерации и</w:t>
      </w:r>
      <w:r w:rsidR="00280B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нормативными ак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>тами, принятыми в сфере транспортного обслуживания населения.</w:t>
      </w:r>
    </w:p>
    <w:p w:rsidR="00280B5C" w:rsidRPr="003F2263" w:rsidRDefault="00280B5C" w:rsidP="003F22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263" w:rsidRPr="00280B5C" w:rsidRDefault="003F2263" w:rsidP="00280B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0B5C">
        <w:rPr>
          <w:rStyle w:val="2"/>
          <w:rFonts w:ascii="Times New Roman" w:hAnsi="Times New Roman" w:cs="Times New Roman"/>
          <w:bCs w:val="0"/>
          <w:spacing w:val="0"/>
          <w:sz w:val="28"/>
          <w:szCs w:val="28"/>
        </w:rPr>
        <w:t xml:space="preserve">4. Маршрутная сеть регулярных перевозок городского округа </w:t>
      </w:r>
      <w:proofErr w:type="gramStart"/>
      <w:r w:rsidR="00280B5C">
        <w:rPr>
          <w:rStyle w:val="2"/>
          <w:rFonts w:ascii="Times New Roman" w:hAnsi="Times New Roman" w:cs="Times New Roman"/>
          <w:bCs w:val="0"/>
          <w:spacing w:val="0"/>
          <w:sz w:val="28"/>
          <w:szCs w:val="28"/>
        </w:rPr>
        <w:t>Верхотурский</w:t>
      </w:r>
      <w:proofErr w:type="gramEnd"/>
    </w:p>
    <w:p w:rsidR="003F2263" w:rsidRPr="003F2263" w:rsidRDefault="00280B5C" w:rsidP="00280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доступности транспортных услуг для населения городского округа </w:t>
      </w:r>
      <w:proofErr w:type="gramStart"/>
      <w:r w:rsidR="00F86183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маршрутная сеть регулярных перевозок на территории </w:t>
      </w:r>
      <w:r w:rsidR="00F8618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F86183">
        <w:rPr>
          <w:rFonts w:ascii="Times New Roman" w:hAnsi="Times New Roman" w:cs="Times New Roman"/>
          <w:color w:val="000000"/>
          <w:sz w:val="28"/>
          <w:szCs w:val="28"/>
        </w:rPr>
        <w:t>Верхотурский.</w:t>
      </w:r>
    </w:p>
    <w:p w:rsidR="003F2263" w:rsidRPr="003F2263" w:rsidRDefault="00280B5C" w:rsidP="00280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маршрутной сети регулярных перевозок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 ЖКХ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263" w:rsidRPr="003F2263" w:rsidRDefault="00280B5C" w:rsidP="00280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Маршрутная сеть регулярных перевозок на территории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включает:</w:t>
      </w:r>
    </w:p>
    <w:p w:rsidR="003F2263" w:rsidRPr="003F2263" w:rsidRDefault="00280B5C" w:rsidP="00280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муниципальные маршруты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ярных перевозок пассажиров и ба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гажа городского сообщения, обслуживаемые автомобильным транспортом;</w:t>
      </w:r>
    </w:p>
    <w:p w:rsidR="003F2263" w:rsidRPr="003F2263" w:rsidRDefault="00280B5C" w:rsidP="00280B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муниципальные маршруты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>ярных перевозок пассажиров и ба</w:t>
      </w:r>
      <w:r w:rsidR="003F2263" w:rsidRPr="003F2263">
        <w:rPr>
          <w:rFonts w:ascii="Times New Roman" w:hAnsi="Times New Roman" w:cs="Times New Roman"/>
          <w:color w:val="000000"/>
          <w:sz w:val="28"/>
          <w:szCs w:val="28"/>
        </w:rPr>
        <w:t>гажа пригородного сообщения, обслуживаемые автомобильным транспортом.</w:t>
      </w:r>
    </w:p>
    <w:p w:rsidR="00FB5444" w:rsidRPr="003F2263" w:rsidRDefault="00FB5444" w:rsidP="003F2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74C2" w:rsidRDefault="008274C2" w:rsidP="008274C2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274C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5. Установление, изменение и отмена </w:t>
      </w:r>
      <w:proofErr w:type="gramStart"/>
      <w:r w:rsidRPr="008274C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</w:t>
      </w:r>
      <w:proofErr w:type="gramEnd"/>
      <w:r w:rsidRPr="008274C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8274C2" w:rsidRDefault="008274C2" w:rsidP="008274C2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274C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маршрута регулярных перевозок пассажиров и багажа </w:t>
      </w:r>
    </w:p>
    <w:p w:rsidR="008274C2" w:rsidRPr="008274C2" w:rsidRDefault="008274C2" w:rsidP="008274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74C2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автомобильным транспортом</w:t>
      </w:r>
    </w:p>
    <w:p w:rsidR="008274C2" w:rsidRPr="00AB1631" w:rsidRDefault="00AB1631" w:rsidP="00AB16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8274C2" w:rsidRPr="00AB1631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C2" w:rsidRPr="00AB1631">
        <w:rPr>
          <w:rFonts w:ascii="Times New Roman" w:hAnsi="Times New Roman" w:cs="Times New Roman"/>
          <w:sz w:val="28"/>
          <w:szCs w:val="28"/>
        </w:rPr>
        <w:t>багаж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74C2" w:rsidRPr="00AB1631">
        <w:rPr>
          <w:rFonts w:ascii="Times New Roman" w:hAnsi="Times New Roman" w:cs="Times New Roman"/>
          <w:sz w:val="28"/>
          <w:szCs w:val="28"/>
        </w:rPr>
        <w:t>автомобильным транспортом,</w:t>
      </w:r>
      <w:r w:rsidR="00F86183">
        <w:rPr>
          <w:rFonts w:ascii="Times New Roman" w:hAnsi="Times New Roman" w:cs="Times New Roman"/>
          <w:sz w:val="28"/>
          <w:szCs w:val="28"/>
        </w:rPr>
        <w:t xml:space="preserve"> устанавливается,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 изменяется или отменяется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226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F86183">
        <w:rPr>
          <w:rFonts w:ascii="Times New Roman" w:hAnsi="Times New Roman" w:cs="Times New Roman"/>
          <w:sz w:val="28"/>
          <w:szCs w:val="28"/>
        </w:rPr>
        <w:t xml:space="preserve"> и/или отделом ЖКХ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, по предложению территориальных </w:t>
      </w:r>
      <w:r>
        <w:rPr>
          <w:rFonts w:ascii="Times New Roman" w:hAnsi="Times New Roman" w:cs="Times New Roman"/>
          <w:sz w:val="28"/>
          <w:szCs w:val="28"/>
        </w:rPr>
        <w:t>управлений</w:t>
      </w:r>
      <w:r w:rsidR="008274C2" w:rsidRPr="00AB1631"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 или уполномоченного участника договора прос</w:t>
      </w:r>
      <w:r>
        <w:rPr>
          <w:rFonts w:ascii="Times New Roman" w:hAnsi="Times New Roman" w:cs="Times New Roman"/>
          <w:sz w:val="28"/>
          <w:szCs w:val="28"/>
        </w:rPr>
        <w:t>того товарищества, имеющих наме</w:t>
      </w:r>
      <w:r w:rsidR="008274C2" w:rsidRPr="00AB1631">
        <w:rPr>
          <w:rFonts w:ascii="Times New Roman" w:hAnsi="Times New Roman" w:cs="Times New Roman"/>
          <w:sz w:val="28"/>
          <w:szCs w:val="28"/>
        </w:rPr>
        <w:t>рение осуществлять регулярные перевозки п</w:t>
      </w:r>
      <w:r>
        <w:rPr>
          <w:rFonts w:ascii="Times New Roman" w:hAnsi="Times New Roman" w:cs="Times New Roman"/>
          <w:sz w:val="28"/>
          <w:szCs w:val="28"/>
        </w:rPr>
        <w:t>ассажиров и багажа или осуществ</w:t>
      </w:r>
      <w:r w:rsidR="008274C2" w:rsidRPr="00AB1631">
        <w:rPr>
          <w:rFonts w:ascii="Times New Roman" w:hAnsi="Times New Roman" w:cs="Times New Roman"/>
          <w:sz w:val="28"/>
          <w:szCs w:val="28"/>
        </w:rPr>
        <w:t>ляющих регулярные перевозки пассажиров и багажа автомобильным тр</w:t>
      </w:r>
      <w:r>
        <w:rPr>
          <w:rFonts w:ascii="Times New Roman" w:hAnsi="Times New Roman" w:cs="Times New Roman"/>
          <w:sz w:val="28"/>
          <w:szCs w:val="28"/>
        </w:rPr>
        <w:t>анспор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>а также по предложе</w:t>
      </w:r>
      <w:r w:rsidR="008274C2" w:rsidRPr="00AB1631">
        <w:rPr>
          <w:rFonts w:ascii="Times New Roman" w:hAnsi="Times New Roman" w:cs="Times New Roman"/>
          <w:sz w:val="28"/>
          <w:szCs w:val="28"/>
        </w:rPr>
        <w:t>нию общественных организаций</w:t>
      </w:r>
      <w:proofErr w:type="gramEnd"/>
      <w:r w:rsidR="008274C2" w:rsidRPr="00AB1631">
        <w:rPr>
          <w:rFonts w:ascii="Times New Roman" w:hAnsi="Times New Roman" w:cs="Times New Roman"/>
          <w:sz w:val="28"/>
          <w:szCs w:val="28"/>
        </w:rPr>
        <w:t xml:space="preserve"> указанных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и населения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274C2" w:rsidRPr="00AB1631">
        <w:rPr>
          <w:rFonts w:ascii="Times New Roman" w:hAnsi="Times New Roman" w:cs="Times New Roman"/>
          <w:sz w:val="28"/>
          <w:szCs w:val="28"/>
        </w:rPr>
        <w:t>.</w:t>
      </w:r>
    </w:p>
    <w:p w:rsidR="008274C2" w:rsidRPr="00AB1631" w:rsidRDefault="00AB1631" w:rsidP="00AB16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274C2" w:rsidRPr="00AB1631">
        <w:rPr>
          <w:rFonts w:ascii="Times New Roman" w:hAnsi="Times New Roman" w:cs="Times New Roman"/>
          <w:sz w:val="28"/>
          <w:szCs w:val="28"/>
        </w:rPr>
        <w:t>Решение об установлении, изменении или отмене муниципального маршрута регулярных перевозок пассажиров и багажа, обоснование принятого решения вносятся в документ планирования регулярных перевозок.</w:t>
      </w:r>
    </w:p>
    <w:p w:rsidR="008274C2" w:rsidRPr="00AB1631" w:rsidRDefault="00AB1631" w:rsidP="00AB16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При установлении,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 маршрута регуляр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отдел Ж</w:t>
      </w:r>
      <w:proofErr w:type="gramStart"/>
      <w:r>
        <w:rPr>
          <w:rFonts w:ascii="Times New Roman" w:hAnsi="Times New Roman" w:cs="Times New Roman"/>
          <w:sz w:val="28"/>
          <w:szCs w:val="28"/>
        </w:rPr>
        <w:t>КХ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8274C2" w:rsidRPr="00AB1631">
        <w:rPr>
          <w:rFonts w:ascii="Times New Roman" w:hAnsi="Times New Roman" w:cs="Times New Roman"/>
          <w:sz w:val="28"/>
          <w:szCs w:val="28"/>
        </w:rPr>
        <w:t>ючает в состав этого маршрута остановочные пункты из числа остановочных пунктов, включенных в реестр остановочн</w:t>
      </w:r>
      <w:r>
        <w:rPr>
          <w:rFonts w:ascii="Times New Roman" w:hAnsi="Times New Roman" w:cs="Times New Roman"/>
          <w:sz w:val="28"/>
          <w:szCs w:val="28"/>
        </w:rPr>
        <w:t>ых пунктов муниципальных маршру</w:t>
      </w:r>
      <w:r w:rsidR="008274C2" w:rsidRPr="00AB1631">
        <w:rPr>
          <w:rFonts w:ascii="Times New Roman" w:hAnsi="Times New Roman" w:cs="Times New Roman"/>
          <w:sz w:val="28"/>
          <w:szCs w:val="28"/>
        </w:rPr>
        <w:t>тов регулярных пассажирских перевозок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и пригородном сообще</w:t>
      </w:r>
      <w:r w:rsidR="008274C2" w:rsidRPr="00AB1631">
        <w:rPr>
          <w:rFonts w:ascii="Times New Roman" w:hAnsi="Times New Roman" w:cs="Times New Roman"/>
          <w:sz w:val="28"/>
          <w:szCs w:val="28"/>
        </w:rPr>
        <w:t>нии.</w:t>
      </w:r>
    </w:p>
    <w:p w:rsidR="008274C2" w:rsidRPr="00AB1631" w:rsidRDefault="00AB1631" w:rsidP="00AB16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Отдел ЖКХ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 согласует с отделом государственной инспекции по безопасности дорожного движения </w:t>
      </w:r>
      <w:r w:rsidR="00755CC8" w:rsidRPr="00060E64">
        <w:rPr>
          <w:rFonts w:ascii="Times New Roman" w:eastAsia="Times New Roman" w:hAnsi="Times New Roman" w:cs="Times New Roman"/>
          <w:sz w:val="28"/>
          <w:szCs w:val="28"/>
        </w:rPr>
        <w:t>отделу полиции № 33 ММО МВД России «</w:t>
      </w:r>
      <w:proofErr w:type="spellStart"/>
      <w:r w:rsidR="00755CC8" w:rsidRPr="00060E64">
        <w:rPr>
          <w:rFonts w:ascii="Times New Roman" w:eastAsia="Times New Roman" w:hAnsi="Times New Roman" w:cs="Times New Roman"/>
          <w:sz w:val="28"/>
          <w:szCs w:val="28"/>
        </w:rPr>
        <w:t>Новолялинский</w:t>
      </w:r>
      <w:proofErr w:type="spellEnd"/>
      <w:r w:rsidR="00755CC8" w:rsidRPr="00060E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7B2A">
        <w:rPr>
          <w:rFonts w:ascii="Times New Roman" w:hAnsi="Times New Roman" w:cs="Times New Roman"/>
          <w:sz w:val="28"/>
          <w:szCs w:val="28"/>
        </w:rPr>
        <w:t xml:space="preserve">(дислокация </w:t>
      </w:r>
      <w:proofErr w:type="gramStart"/>
      <w:r w:rsidR="00427B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7B2A">
        <w:rPr>
          <w:rFonts w:ascii="Times New Roman" w:hAnsi="Times New Roman" w:cs="Times New Roman"/>
          <w:sz w:val="28"/>
          <w:szCs w:val="28"/>
        </w:rPr>
        <w:t>. Верхотурье)</w:t>
      </w:r>
      <w:r w:rsidR="008274C2" w:rsidRPr="00AB1631">
        <w:rPr>
          <w:rFonts w:ascii="Times New Roman" w:hAnsi="Times New Roman" w:cs="Times New Roman"/>
          <w:sz w:val="28"/>
          <w:szCs w:val="28"/>
        </w:rPr>
        <w:t>:</w:t>
      </w:r>
    </w:p>
    <w:p w:rsidR="008274C2" w:rsidRPr="00AB1631" w:rsidRDefault="008274C2" w:rsidP="00427B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31">
        <w:rPr>
          <w:rFonts w:ascii="Times New Roman" w:hAnsi="Times New Roman" w:cs="Times New Roman"/>
          <w:sz w:val="28"/>
          <w:szCs w:val="28"/>
        </w:rPr>
        <w:t>схему движения транспортного средства по маршруту;</w:t>
      </w:r>
    </w:p>
    <w:p w:rsidR="008274C2" w:rsidRPr="00AB1631" w:rsidRDefault="008274C2" w:rsidP="00427B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31">
        <w:rPr>
          <w:rFonts w:ascii="Times New Roman" w:hAnsi="Times New Roman" w:cs="Times New Roman"/>
          <w:sz w:val="28"/>
          <w:szCs w:val="28"/>
        </w:rPr>
        <w:t>расположение остановочных пунктов на маршруте.</w:t>
      </w:r>
    </w:p>
    <w:p w:rsidR="008274C2" w:rsidRPr="00AB1631" w:rsidRDefault="00427B2A" w:rsidP="00427B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изменении муниципального маршрута регулярных перевозок пассажиров и багажа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="008274C2" w:rsidRPr="00AB1631">
        <w:rPr>
          <w:rFonts w:ascii="Times New Roman" w:hAnsi="Times New Roman" w:cs="Times New Roman"/>
          <w:sz w:val="28"/>
          <w:szCs w:val="28"/>
        </w:rPr>
        <w:t xml:space="preserve"> уведомляет об указанном решении юридиче</w:t>
      </w:r>
      <w:r>
        <w:rPr>
          <w:rFonts w:ascii="Times New Roman" w:hAnsi="Times New Roman" w:cs="Times New Roman"/>
          <w:sz w:val="28"/>
          <w:szCs w:val="28"/>
        </w:rPr>
        <w:t>ское лицо, индивидуального пред</w:t>
      </w:r>
      <w:r w:rsidR="008274C2" w:rsidRPr="00AB1631">
        <w:rPr>
          <w:rFonts w:ascii="Times New Roman" w:hAnsi="Times New Roman" w:cs="Times New Roman"/>
          <w:sz w:val="28"/>
          <w:szCs w:val="28"/>
        </w:rPr>
        <w:t>принимателя, уполномоченного участника договора простого товарищества, осуществляющих регулярные перевозки пассажиров и ба</w:t>
      </w:r>
      <w:r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</w:t>
      </w:r>
      <w:r w:rsidR="008274C2" w:rsidRPr="00AB1631">
        <w:rPr>
          <w:rFonts w:ascii="Times New Roman" w:hAnsi="Times New Roman" w:cs="Times New Roman"/>
          <w:sz w:val="28"/>
          <w:szCs w:val="28"/>
        </w:rPr>
        <w:t>по данному маршруту, не позднее десяти дней до дня вступления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в си</w:t>
      </w:r>
      <w:r w:rsidR="008274C2" w:rsidRPr="00AB1631">
        <w:rPr>
          <w:rFonts w:ascii="Times New Roman" w:hAnsi="Times New Roman" w:cs="Times New Roman"/>
          <w:sz w:val="28"/>
          <w:szCs w:val="28"/>
        </w:rPr>
        <w:t>лу.</w:t>
      </w:r>
    </w:p>
    <w:p w:rsidR="00B15E33" w:rsidRPr="00B15E33" w:rsidRDefault="008274C2" w:rsidP="00B15E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31">
        <w:rPr>
          <w:rFonts w:ascii="Times New Roman" w:hAnsi="Times New Roman" w:cs="Times New Roman"/>
          <w:sz w:val="28"/>
          <w:szCs w:val="28"/>
        </w:rPr>
        <w:t>В случае принятия решения об отме</w:t>
      </w:r>
      <w:r w:rsidR="00427B2A">
        <w:rPr>
          <w:rFonts w:ascii="Times New Roman" w:hAnsi="Times New Roman" w:cs="Times New Roman"/>
          <w:sz w:val="28"/>
          <w:szCs w:val="28"/>
        </w:rPr>
        <w:t>не муниципального маршрута регу</w:t>
      </w:r>
      <w:r w:rsidRPr="00AB1631">
        <w:rPr>
          <w:rFonts w:ascii="Times New Roman" w:hAnsi="Times New Roman" w:cs="Times New Roman"/>
          <w:sz w:val="28"/>
          <w:szCs w:val="28"/>
        </w:rPr>
        <w:t>лярных перевозок пассажиров и багажа, обслуживаемый автомобильным</w:t>
      </w:r>
      <w:r w:rsidR="00B15E33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B15E33" w:rsidRPr="00B15E33">
        <w:rPr>
          <w:rFonts w:ascii="Times New Roman" w:hAnsi="Times New Roman" w:cs="Times New Roman"/>
          <w:sz w:val="28"/>
          <w:szCs w:val="28"/>
        </w:rPr>
        <w:t xml:space="preserve"> </w:t>
      </w:r>
      <w:r w:rsidR="00B15E33">
        <w:rPr>
          <w:rFonts w:ascii="Times New Roman" w:hAnsi="Times New Roman" w:cs="Times New Roman"/>
          <w:sz w:val="28"/>
          <w:szCs w:val="28"/>
        </w:rPr>
        <w:t>одел ЖКХ</w:t>
      </w:r>
      <w:r w:rsidR="00B15E33" w:rsidRPr="00B15E33">
        <w:rPr>
          <w:rFonts w:ascii="Times New Roman" w:hAnsi="Times New Roman" w:cs="Times New Roman"/>
          <w:sz w:val="28"/>
          <w:szCs w:val="28"/>
        </w:rPr>
        <w:t xml:space="preserve"> уведомляет об указанном решении юридическое лицо, индивидуального предпринимателя, уполном</w:t>
      </w:r>
      <w:r w:rsidR="00B15E33">
        <w:rPr>
          <w:rFonts w:ascii="Times New Roman" w:hAnsi="Times New Roman" w:cs="Times New Roman"/>
          <w:sz w:val="28"/>
          <w:szCs w:val="28"/>
        </w:rPr>
        <w:t>оченного участника договора про</w:t>
      </w:r>
      <w:r w:rsidR="00B15E33" w:rsidRPr="00B15E33">
        <w:rPr>
          <w:rFonts w:ascii="Times New Roman" w:hAnsi="Times New Roman" w:cs="Times New Roman"/>
          <w:sz w:val="28"/>
          <w:szCs w:val="28"/>
        </w:rPr>
        <w:t>стого товарищества, осуществляющих регул</w:t>
      </w:r>
      <w:r w:rsidR="00B15E33">
        <w:rPr>
          <w:rFonts w:ascii="Times New Roman" w:hAnsi="Times New Roman" w:cs="Times New Roman"/>
          <w:sz w:val="28"/>
          <w:szCs w:val="28"/>
        </w:rPr>
        <w:t xml:space="preserve">ярные перевозки пассажиров и </w:t>
      </w:r>
      <w:r w:rsidR="00B15E33">
        <w:rPr>
          <w:rFonts w:ascii="Times New Roman" w:hAnsi="Times New Roman" w:cs="Times New Roman"/>
          <w:sz w:val="28"/>
          <w:szCs w:val="28"/>
        </w:rPr>
        <w:lastRenderedPageBreak/>
        <w:t>ба</w:t>
      </w:r>
      <w:r w:rsidR="00B15E33" w:rsidRPr="00B15E33"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по данному маршруту, </w:t>
      </w:r>
      <w:r w:rsidR="00B15E33">
        <w:rPr>
          <w:rFonts w:ascii="Times New Roman" w:hAnsi="Times New Roman" w:cs="Times New Roman"/>
          <w:sz w:val="28"/>
          <w:szCs w:val="28"/>
        </w:rPr>
        <w:t>не позднее ста вось</w:t>
      </w:r>
      <w:r w:rsidR="00B15E33" w:rsidRPr="00B15E33">
        <w:rPr>
          <w:rFonts w:ascii="Times New Roman" w:hAnsi="Times New Roman" w:cs="Times New Roman"/>
          <w:sz w:val="28"/>
          <w:szCs w:val="28"/>
        </w:rPr>
        <w:t>мидесяти дней до дня вступления указанного решения в силу.</w:t>
      </w:r>
      <w:proofErr w:type="gramEnd"/>
    </w:p>
    <w:p w:rsidR="00B15E33" w:rsidRPr="00B15E33" w:rsidRDefault="00B15E33" w:rsidP="00B15E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15E33">
        <w:rPr>
          <w:rFonts w:ascii="Times New Roman" w:hAnsi="Times New Roman" w:cs="Times New Roman"/>
          <w:sz w:val="28"/>
          <w:szCs w:val="28"/>
        </w:rPr>
        <w:t>Муниципальный маршрут регуляр</w:t>
      </w:r>
      <w:r>
        <w:rPr>
          <w:rFonts w:ascii="Times New Roman" w:hAnsi="Times New Roman" w:cs="Times New Roman"/>
          <w:sz w:val="28"/>
          <w:szCs w:val="28"/>
        </w:rPr>
        <w:t>ных перевозок пассажиров и бага</w:t>
      </w:r>
      <w:r w:rsidRPr="00B15E33">
        <w:rPr>
          <w:rFonts w:ascii="Times New Roman" w:hAnsi="Times New Roman" w:cs="Times New Roman"/>
          <w:sz w:val="28"/>
          <w:szCs w:val="28"/>
        </w:rPr>
        <w:t>жа считается установленным или измененным со дня включения указанных в федеральном законе сведений о данном маршруте в реестр муниципальных маршрутов регулярных перевозок пассажир</w:t>
      </w:r>
      <w:r>
        <w:rPr>
          <w:rFonts w:ascii="Times New Roman" w:hAnsi="Times New Roman" w:cs="Times New Roman"/>
          <w:sz w:val="28"/>
          <w:szCs w:val="28"/>
        </w:rPr>
        <w:t>ов и багажа автомобильным транспортом</w:t>
      </w:r>
      <w:r w:rsidRPr="00B15E33">
        <w:rPr>
          <w:rFonts w:ascii="Times New Roman" w:hAnsi="Times New Roman" w:cs="Times New Roman"/>
          <w:sz w:val="28"/>
          <w:szCs w:val="28"/>
        </w:rPr>
        <w:t xml:space="preserve"> или изменения таких сведений в этом реестре.</w:t>
      </w:r>
      <w:proofErr w:type="gramEnd"/>
    </w:p>
    <w:p w:rsidR="00B15E33" w:rsidRPr="00B15E33" w:rsidRDefault="00B15E33" w:rsidP="00B15E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B15E33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пассажиров и б</w:t>
      </w:r>
      <w:r>
        <w:rPr>
          <w:rFonts w:ascii="Times New Roman" w:hAnsi="Times New Roman" w:cs="Times New Roman"/>
          <w:sz w:val="28"/>
          <w:szCs w:val="28"/>
        </w:rPr>
        <w:t>ага</w:t>
      </w:r>
      <w:r w:rsidRPr="00B15E33">
        <w:rPr>
          <w:rFonts w:ascii="Times New Roman" w:hAnsi="Times New Roman" w:cs="Times New Roman"/>
          <w:sz w:val="28"/>
          <w:szCs w:val="28"/>
        </w:rPr>
        <w:t>жа, обслужив</w:t>
      </w:r>
      <w:r>
        <w:rPr>
          <w:rFonts w:ascii="Times New Roman" w:hAnsi="Times New Roman" w:cs="Times New Roman"/>
          <w:sz w:val="28"/>
          <w:szCs w:val="28"/>
        </w:rPr>
        <w:t>аемый автомобильным транспортом</w:t>
      </w:r>
      <w:r w:rsidRPr="00B15E33">
        <w:rPr>
          <w:rFonts w:ascii="Times New Roman" w:hAnsi="Times New Roman" w:cs="Times New Roman"/>
          <w:sz w:val="28"/>
          <w:szCs w:val="28"/>
        </w:rPr>
        <w:t xml:space="preserve"> считается отмененным со дня исключения сведений о данном маршруте из реестра межмуниципа</w:t>
      </w:r>
      <w:r w:rsidR="00471D6A">
        <w:rPr>
          <w:rFonts w:ascii="Times New Roman" w:hAnsi="Times New Roman" w:cs="Times New Roman"/>
          <w:sz w:val="28"/>
          <w:szCs w:val="28"/>
        </w:rPr>
        <w:t>льных маршрутов регулярных пере</w:t>
      </w:r>
      <w:r w:rsidRPr="00B15E3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транспортом.</w:t>
      </w:r>
    </w:p>
    <w:p w:rsidR="00B15E33" w:rsidRDefault="00471D6A" w:rsidP="00471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5E33" w:rsidRPr="00B15E33">
        <w:rPr>
          <w:rFonts w:ascii="Times New Roman" w:hAnsi="Times New Roman" w:cs="Times New Roman"/>
          <w:sz w:val="28"/>
          <w:szCs w:val="28"/>
        </w:rPr>
        <w:t>8. Порядок установления, изменения и отмены муниципальных маршрутов регулярных перевозок пассажиров и багажа автомобильным транспортом (в том числе основания для отказа в установлении либо изменении данных маршрутов, основания для отмены данных маршруто</w:t>
      </w:r>
      <w:r>
        <w:rPr>
          <w:rFonts w:ascii="Times New Roman" w:hAnsi="Times New Roman" w:cs="Times New Roman"/>
          <w:sz w:val="28"/>
          <w:szCs w:val="28"/>
        </w:rPr>
        <w:t>в) устанавливается Администрацией</w:t>
      </w:r>
      <w:r w:rsidR="00B15E33" w:rsidRPr="00B15E3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B15E33" w:rsidRPr="00B15E3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и настоящим Положением.</w:t>
      </w:r>
    </w:p>
    <w:p w:rsidR="00471D6A" w:rsidRPr="00B15E33" w:rsidRDefault="00471D6A" w:rsidP="00471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3" w:rsidRDefault="00B15E33" w:rsidP="00471D6A">
      <w:pPr>
        <w:pStyle w:val="a5"/>
        <w:jc w:val="center"/>
        <w:rPr>
          <w:rStyle w:val="11"/>
          <w:rFonts w:eastAsiaTheme="minorEastAsia"/>
          <w:bCs w:val="0"/>
          <w:color w:val="000000"/>
          <w:sz w:val="28"/>
          <w:szCs w:val="28"/>
        </w:rPr>
      </w:pPr>
      <w:bookmarkStart w:id="0" w:name="bookmark0"/>
      <w:r w:rsidRPr="00471D6A">
        <w:rPr>
          <w:rStyle w:val="11"/>
          <w:rFonts w:eastAsiaTheme="minorEastAsia"/>
          <w:bCs w:val="0"/>
          <w:color w:val="000000"/>
          <w:sz w:val="28"/>
          <w:szCs w:val="28"/>
        </w:rPr>
        <w:t>6. Организация регулярных перевозок пассажиров и багажа автомобильным транспортом по му</w:t>
      </w:r>
      <w:r w:rsidR="00471D6A">
        <w:rPr>
          <w:rStyle w:val="11"/>
          <w:rFonts w:eastAsiaTheme="minorEastAsia"/>
          <w:bCs w:val="0"/>
          <w:color w:val="000000"/>
          <w:sz w:val="28"/>
          <w:szCs w:val="28"/>
        </w:rPr>
        <w:t>ниципальным маршрутам с примене</w:t>
      </w:r>
      <w:r w:rsidRPr="00471D6A">
        <w:rPr>
          <w:rStyle w:val="11"/>
          <w:rFonts w:eastAsiaTheme="minorEastAsia"/>
          <w:bCs w:val="0"/>
          <w:color w:val="000000"/>
          <w:sz w:val="28"/>
          <w:szCs w:val="28"/>
        </w:rPr>
        <w:t>нием регулируемого тарифа</w:t>
      </w:r>
      <w:bookmarkEnd w:id="0"/>
    </w:p>
    <w:p w:rsidR="00B15E33" w:rsidRPr="00471D6A" w:rsidRDefault="00471D6A" w:rsidP="00471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15E33" w:rsidRPr="00471D6A">
        <w:rPr>
          <w:rFonts w:ascii="Times New Roman" w:hAnsi="Times New Roman" w:cs="Times New Roman"/>
          <w:sz w:val="28"/>
          <w:szCs w:val="28"/>
        </w:rPr>
        <w:t>В целях осуществления регул</w:t>
      </w:r>
      <w:r>
        <w:rPr>
          <w:rFonts w:ascii="Times New Roman" w:hAnsi="Times New Roman" w:cs="Times New Roman"/>
          <w:sz w:val="28"/>
          <w:szCs w:val="28"/>
        </w:rPr>
        <w:t>ярных перевозок пассажиров и ба</w:t>
      </w:r>
      <w:r w:rsidR="00B15E33" w:rsidRPr="00471D6A">
        <w:rPr>
          <w:rFonts w:ascii="Times New Roman" w:hAnsi="Times New Roman" w:cs="Times New Roman"/>
          <w:sz w:val="28"/>
          <w:szCs w:val="28"/>
        </w:rPr>
        <w:t>гажа автомобильным транспортом по муниципальным маршрутам таких</w:t>
      </w:r>
      <w:r>
        <w:rPr>
          <w:rFonts w:ascii="Times New Roman" w:hAnsi="Times New Roman" w:cs="Times New Roman"/>
          <w:sz w:val="28"/>
          <w:szCs w:val="28"/>
        </w:rPr>
        <w:t xml:space="preserve"> перевозок с применением регули</w:t>
      </w:r>
      <w:r w:rsidR="00B15E33" w:rsidRPr="00471D6A">
        <w:rPr>
          <w:rFonts w:ascii="Times New Roman" w:hAnsi="Times New Roman" w:cs="Times New Roman"/>
          <w:sz w:val="28"/>
          <w:szCs w:val="28"/>
        </w:rPr>
        <w:t xml:space="preserve">руемого тарифа </w:t>
      </w:r>
      <w:r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="00B15E33" w:rsidRPr="00471D6A">
        <w:rPr>
          <w:rFonts w:ascii="Times New Roman" w:hAnsi="Times New Roman" w:cs="Times New Roman"/>
          <w:sz w:val="28"/>
          <w:szCs w:val="28"/>
        </w:rPr>
        <w:t>заключает муниципальные контракты в порядке, установленном федеральным законодательством.</w:t>
      </w:r>
    </w:p>
    <w:p w:rsidR="00B15E33" w:rsidRPr="00471D6A" w:rsidRDefault="00B15E33" w:rsidP="00471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D6A">
        <w:rPr>
          <w:rFonts w:ascii="Times New Roman" w:hAnsi="Times New Roman" w:cs="Times New Roman"/>
          <w:sz w:val="28"/>
          <w:szCs w:val="28"/>
        </w:rPr>
        <w:t>Предметом муниципального контракта в соответствии с федеральным законом является выполнение юридически</w:t>
      </w:r>
      <w:r w:rsidR="00471D6A">
        <w:rPr>
          <w:rFonts w:ascii="Times New Roman" w:hAnsi="Times New Roman" w:cs="Times New Roman"/>
          <w:sz w:val="28"/>
          <w:szCs w:val="28"/>
        </w:rPr>
        <w:t>м лицом, индивидуальным предпри</w:t>
      </w:r>
      <w:r w:rsidRPr="00471D6A">
        <w:rPr>
          <w:rFonts w:ascii="Times New Roman" w:hAnsi="Times New Roman" w:cs="Times New Roman"/>
          <w:sz w:val="28"/>
          <w:szCs w:val="28"/>
        </w:rPr>
        <w:t xml:space="preserve">нимателем, с которыми заключен муниципальный контракт, работ, связанных с осуществлением регулярных перевозок пассажиров и багажа автомобильным транспортом </w:t>
      </w:r>
      <w:r w:rsidR="00471D6A">
        <w:rPr>
          <w:rFonts w:ascii="Times New Roman" w:hAnsi="Times New Roman" w:cs="Times New Roman"/>
          <w:sz w:val="28"/>
          <w:szCs w:val="28"/>
        </w:rPr>
        <w:t>по муници</w:t>
      </w:r>
      <w:r w:rsidRPr="00471D6A">
        <w:rPr>
          <w:rFonts w:ascii="Times New Roman" w:hAnsi="Times New Roman" w:cs="Times New Roman"/>
          <w:sz w:val="28"/>
          <w:szCs w:val="28"/>
        </w:rPr>
        <w:t>пальным маршрутам таких перевозок с п</w:t>
      </w:r>
      <w:r w:rsidR="00471D6A">
        <w:rPr>
          <w:rFonts w:ascii="Times New Roman" w:hAnsi="Times New Roman" w:cs="Times New Roman"/>
          <w:sz w:val="28"/>
          <w:szCs w:val="28"/>
        </w:rPr>
        <w:t>рименением регулируемого тарифа</w:t>
      </w:r>
      <w:r w:rsidRPr="00471D6A"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установленными муниципальным заказчиком.</w:t>
      </w:r>
      <w:proofErr w:type="gramEnd"/>
    </w:p>
    <w:p w:rsidR="00471D6A" w:rsidRDefault="00471D6A" w:rsidP="00471D6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71D6A">
        <w:rPr>
          <w:rFonts w:ascii="Times New Roman" w:hAnsi="Times New Roman" w:cs="Times New Roman"/>
          <w:sz w:val="28"/>
          <w:szCs w:val="28"/>
        </w:rPr>
        <w:t xml:space="preserve">На срок действия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Pr="00471D6A">
        <w:rPr>
          <w:rFonts w:ascii="Times New Roman" w:hAnsi="Times New Roman" w:cs="Times New Roman"/>
          <w:sz w:val="28"/>
          <w:szCs w:val="28"/>
        </w:rPr>
        <w:t xml:space="preserve"> выдает карты маршрута регулярных перевозок пассажиров и багажа автомобильным транспортом в соо</w:t>
      </w:r>
      <w:r>
        <w:rPr>
          <w:rFonts w:ascii="Times New Roman" w:hAnsi="Times New Roman" w:cs="Times New Roman"/>
          <w:sz w:val="28"/>
          <w:szCs w:val="28"/>
        </w:rPr>
        <w:t>тветствии с максимальным количе</w:t>
      </w:r>
      <w:r w:rsidRPr="00471D6A">
        <w:rPr>
          <w:rFonts w:ascii="Times New Roman" w:hAnsi="Times New Roman" w:cs="Times New Roman"/>
          <w:sz w:val="28"/>
          <w:szCs w:val="28"/>
        </w:rPr>
        <w:t>ством транспортных средств, необходимых для исполнения соответствующего контракта.</w:t>
      </w:r>
    </w:p>
    <w:p w:rsidR="00471D6A" w:rsidRPr="00471D6A" w:rsidRDefault="00471D6A" w:rsidP="00471D6A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D6A" w:rsidRPr="00471D6A" w:rsidRDefault="00471D6A" w:rsidP="00471D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7</w:t>
      </w:r>
      <w:r w:rsidRPr="00471D6A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. Организация регулярных перевоз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ок пассажиров и бага</w:t>
      </w:r>
      <w:r w:rsidRPr="00471D6A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жа автомобильным транспортом по муниципальным марш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рутам с применением нерегулируе</w:t>
      </w:r>
      <w:r w:rsidRPr="00471D6A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мого тарифа</w:t>
      </w:r>
    </w:p>
    <w:p w:rsidR="00471D6A" w:rsidRPr="00471D6A" w:rsidRDefault="003A57AB" w:rsidP="00471D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В целях осуществления регулярных перевозок пассажиров и багажа автомобильным транспортом по муниципальным маршрутам с применением нерегулируемого тарифа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 выдает св</w:t>
      </w:r>
      <w:r>
        <w:rPr>
          <w:rFonts w:ascii="Times New Roman" w:hAnsi="Times New Roman" w:cs="Times New Roman"/>
          <w:sz w:val="28"/>
          <w:szCs w:val="28"/>
        </w:rPr>
        <w:t>идетельства об осуществлении пе</w:t>
      </w:r>
      <w:r w:rsidR="00471D6A" w:rsidRPr="00471D6A">
        <w:rPr>
          <w:rFonts w:ascii="Times New Roman" w:hAnsi="Times New Roman" w:cs="Times New Roman"/>
          <w:sz w:val="28"/>
          <w:szCs w:val="28"/>
        </w:rPr>
        <w:t>ревозок по муниципальным маршрутам регулярных перевозок пассажиров и багажа автомобильным транспортом и карты этих маршрутов.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1D6A" w:rsidRPr="00471D6A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маршруту регулярных перевозок пассажир</w:t>
      </w:r>
      <w:r>
        <w:rPr>
          <w:rFonts w:ascii="Times New Roman" w:hAnsi="Times New Roman" w:cs="Times New Roman"/>
          <w:sz w:val="28"/>
          <w:szCs w:val="28"/>
        </w:rPr>
        <w:t xml:space="preserve">ов и багажа автомобильным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</w:t>
      </w:r>
      <w:r w:rsidR="00471D6A" w:rsidRPr="00471D6A">
        <w:rPr>
          <w:rFonts w:ascii="Times New Roman" w:hAnsi="Times New Roman" w:cs="Times New Roman"/>
          <w:sz w:val="28"/>
          <w:szCs w:val="28"/>
        </w:rPr>
        <w:t>портом и карты этого маршрута выдаются по результатам открытого конкурса на право осуществления перевозок по муниципальному маршруту регулярных перевозок пассажиров и багажа автомобил</w:t>
      </w:r>
      <w:r>
        <w:rPr>
          <w:rFonts w:ascii="Times New Roman" w:hAnsi="Times New Roman" w:cs="Times New Roman"/>
          <w:sz w:val="28"/>
          <w:szCs w:val="28"/>
        </w:rPr>
        <w:t>ьным транспортом при наличии об</w:t>
      </w:r>
      <w:r w:rsidR="00471D6A" w:rsidRPr="00471D6A">
        <w:rPr>
          <w:rFonts w:ascii="Times New Roman" w:hAnsi="Times New Roman" w:cs="Times New Roman"/>
          <w:sz w:val="28"/>
          <w:szCs w:val="28"/>
        </w:rPr>
        <w:t>стоятельств, предусмотренных федеральным законом.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Без </w:t>
      </w:r>
      <w:r w:rsidR="00471D6A" w:rsidRPr="00471D6A">
        <w:rPr>
          <w:rFonts w:ascii="Times New Roman" w:hAnsi="Times New Roman" w:cs="Times New Roman"/>
          <w:sz w:val="28"/>
          <w:szCs w:val="28"/>
        </w:rPr>
        <w:t>проведения открытого конкурс</w:t>
      </w:r>
      <w:r>
        <w:rPr>
          <w:rFonts w:ascii="Times New Roman" w:hAnsi="Times New Roman" w:cs="Times New Roman"/>
          <w:sz w:val="28"/>
          <w:szCs w:val="28"/>
        </w:rPr>
        <w:t>а на право осуществления перево</w:t>
      </w:r>
      <w:r w:rsidR="00471D6A" w:rsidRPr="00471D6A">
        <w:rPr>
          <w:rFonts w:ascii="Times New Roman" w:hAnsi="Times New Roman" w:cs="Times New Roman"/>
          <w:sz w:val="28"/>
          <w:szCs w:val="28"/>
        </w:rPr>
        <w:t>зок по муниципальному маршруту регул</w:t>
      </w:r>
      <w:r>
        <w:rPr>
          <w:rFonts w:ascii="Times New Roman" w:hAnsi="Times New Roman" w:cs="Times New Roman"/>
          <w:sz w:val="28"/>
          <w:szCs w:val="28"/>
        </w:rPr>
        <w:t>ярных перевозок пассажиров и ба</w:t>
      </w:r>
      <w:r w:rsidR="00471D6A" w:rsidRPr="00471D6A">
        <w:rPr>
          <w:rFonts w:ascii="Times New Roman" w:hAnsi="Times New Roman" w:cs="Times New Roman"/>
          <w:sz w:val="28"/>
          <w:szCs w:val="28"/>
        </w:rPr>
        <w:t>гажа автомобильным транспортом свидетельство об осуществлении перевозок по муниципальном</w:t>
      </w:r>
      <w:r>
        <w:rPr>
          <w:rFonts w:ascii="Times New Roman" w:hAnsi="Times New Roman" w:cs="Times New Roman"/>
          <w:sz w:val="28"/>
          <w:szCs w:val="28"/>
        </w:rPr>
        <w:t>у мар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шруту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t>и багажа автомобильным транспор</w:t>
      </w:r>
      <w:r w:rsidR="00471D6A" w:rsidRPr="00471D6A">
        <w:rPr>
          <w:rFonts w:ascii="Times New Roman" w:hAnsi="Times New Roman" w:cs="Times New Roman"/>
          <w:sz w:val="28"/>
          <w:szCs w:val="28"/>
        </w:rPr>
        <w:t>том и карты этого маршрута выдаются в случаях, указанных в федеральном законе.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71D6A" w:rsidRPr="00471D6A">
        <w:rPr>
          <w:rFonts w:ascii="Times New Roman" w:hAnsi="Times New Roman" w:cs="Times New Roman"/>
          <w:sz w:val="28"/>
          <w:szCs w:val="28"/>
        </w:rPr>
        <w:t>Открытые конкурсы на право осуществления перевозок п</w:t>
      </w:r>
      <w:r>
        <w:rPr>
          <w:rFonts w:ascii="Times New Roman" w:hAnsi="Times New Roman" w:cs="Times New Roman"/>
          <w:sz w:val="28"/>
          <w:szCs w:val="28"/>
        </w:rPr>
        <w:t>о муници</w:t>
      </w:r>
      <w:r w:rsidR="00471D6A" w:rsidRPr="00471D6A">
        <w:rPr>
          <w:rFonts w:ascii="Times New Roman" w:hAnsi="Times New Roman" w:cs="Times New Roman"/>
          <w:sz w:val="28"/>
          <w:szCs w:val="28"/>
        </w:rPr>
        <w:t>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</w:t>
      </w:r>
      <w:r w:rsidR="00471D6A" w:rsidRPr="00471D6A">
        <w:rPr>
          <w:rFonts w:ascii="Times New Roman" w:hAnsi="Times New Roman" w:cs="Times New Roman"/>
          <w:sz w:val="28"/>
          <w:szCs w:val="28"/>
        </w:rPr>
        <w:t>ным транспортом, проводятся в порядке, установленном федеральным законом.</w:t>
      </w:r>
    </w:p>
    <w:p w:rsidR="00471D6A" w:rsidRPr="00471D6A" w:rsidRDefault="00471D6A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D6A">
        <w:rPr>
          <w:rFonts w:ascii="Times New Roman" w:hAnsi="Times New Roman" w:cs="Times New Roman"/>
          <w:sz w:val="28"/>
          <w:szCs w:val="28"/>
        </w:rPr>
        <w:t xml:space="preserve">Шкала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транспортом, устанавливается Администрации городского округа </w:t>
      </w:r>
      <w:proofErr w:type="gramStart"/>
      <w:r w:rsidR="003A57A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71D6A">
        <w:rPr>
          <w:rFonts w:ascii="Times New Roman" w:hAnsi="Times New Roman" w:cs="Times New Roman"/>
          <w:sz w:val="28"/>
          <w:szCs w:val="28"/>
        </w:rPr>
        <w:t>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Свидетельство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муниципальному маршруту регулярных перевозок пассажиров и багажа городским </w:t>
      </w:r>
      <w:r w:rsidRPr="00471D6A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 и карты этого</w:t>
      </w:r>
      <w:r>
        <w:rPr>
          <w:rFonts w:ascii="Times New Roman" w:hAnsi="Times New Roman" w:cs="Times New Roman"/>
          <w:sz w:val="28"/>
          <w:szCs w:val="28"/>
        </w:rPr>
        <w:t xml:space="preserve"> маршрута выдаются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</w:t>
      </w:r>
      <w:r w:rsidR="00471D6A" w:rsidRPr="00471D6A">
        <w:rPr>
          <w:rFonts w:ascii="Times New Roman" w:hAnsi="Times New Roman" w:cs="Times New Roman"/>
          <w:sz w:val="28"/>
          <w:szCs w:val="28"/>
        </w:rPr>
        <w:t>венному</w:t>
      </w:r>
      <w:proofErr w:type="gramEnd"/>
      <w:r w:rsidR="00471D6A" w:rsidRPr="00471D6A">
        <w:rPr>
          <w:rFonts w:ascii="Times New Roman" w:hAnsi="Times New Roman" w:cs="Times New Roman"/>
          <w:sz w:val="28"/>
          <w:szCs w:val="28"/>
        </w:rPr>
        <w:t xml:space="preserve"> исполнителю транспортной услуги.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471D6A" w:rsidRPr="00471D6A">
        <w:rPr>
          <w:rFonts w:ascii="Times New Roman" w:hAnsi="Times New Roman" w:cs="Times New Roman"/>
          <w:sz w:val="28"/>
          <w:szCs w:val="28"/>
        </w:rPr>
        <w:t>Свидетельства об осуществлении перево</w:t>
      </w:r>
      <w:r>
        <w:rPr>
          <w:rFonts w:ascii="Times New Roman" w:hAnsi="Times New Roman" w:cs="Times New Roman"/>
          <w:sz w:val="28"/>
          <w:szCs w:val="28"/>
        </w:rPr>
        <w:t>зок по муниципальным мар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t>и багажа автомобильным транспор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том и карты этих маршрутов оформляются, переоформляются и выдаются </w:t>
      </w:r>
      <w:r>
        <w:rPr>
          <w:rFonts w:ascii="Times New Roman" w:hAnsi="Times New Roman" w:cs="Times New Roman"/>
          <w:sz w:val="28"/>
          <w:szCs w:val="28"/>
        </w:rPr>
        <w:t>отделом ЖКХ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471D6A" w:rsidRP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Отдел ЖКХ прекращает действие свидетель</w:t>
      </w:r>
      <w:r w:rsidR="00471D6A" w:rsidRPr="00471D6A">
        <w:rPr>
          <w:rFonts w:ascii="Times New Roman" w:hAnsi="Times New Roman" w:cs="Times New Roman"/>
          <w:sz w:val="28"/>
          <w:szCs w:val="28"/>
        </w:rPr>
        <w:t>ства об осуществлении перевозок по муниципальному маршруту регулярных перевозок пассажиров и багажа автомобил</w:t>
      </w:r>
      <w:r>
        <w:rPr>
          <w:rFonts w:ascii="Times New Roman" w:hAnsi="Times New Roman" w:cs="Times New Roman"/>
          <w:sz w:val="28"/>
          <w:szCs w:val="28"/>
        </w:rPr>
        <w:t>ьным транспортом при наличии об</w:t>
      </w:r>
      <w:r w:rsidR="00471D6A" w:rsidRPr="00471D6A">
        <w:rPr>
          <w:rFonts w:ascii="Times New Roman" w:hAnsi="Times New Roman" w:cs="Times New Roman"/>
          <w:sz w:val="28"/>
          <w:szCs w:val="28"/>
        </w:rPr>
        <w:t>стоятельств и в порядке, предусмотренных федеральным законом.</w:t>
      </w:r>
    </w:p>
    <w:p w:rsidR="00471D6A" w:rsidRDefault="003A57AB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71D6A" w:rsidRPr="00471D6A">
        <w:rPr>
          <w:rFonts w:ascii="Times New Roman" w:hAnsi="Times New Roman" w:cs="Times New Roman"/>
          <w:sz w:val="28"/>
          <w:szCs w:val="28"/>
        </w:rPr>
        <w:t>В случае досрочного прекращения действия свидетельства об осуще</w:t>
      </w:r>
      <w:r w:rsidR="00471D6A" w:rsidRPr="00471D6A">
        <w:rPr>
          <w:rFonts w:ascii="Times New Roman" w:hAnsi="Times New Roman" w:cs="Times New Roman"/>
          <w:sz w:val="28"/>
          <w:szCs w:val="28"/>
        </w:rPr>
        <w:softHyphen/>
        <w:t>ствлении перевозок по муниципальному ма</w:t>
      </w:r>
      <w:r>
        <w:rPr>
          <w:rFonts w:ascii="Times New Roman" w:hAnsi="Times New Roman" w:cs="Times New Roman"/>
          <w:sz w:val="28"/>
          <w:szCs w:val="28"/>
        </w:rPr>
        <w:t>ршруту регулярных перевозок пас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="00471D6A" w:rsidRPr="00471D6A">
        <w:rPr>
          <w:rFonts w:ascii="Times New Roman" w:hAnsi="Times New Roman" w:cs="Times New Roman"/>
          <w:sz w:val="28"/>
          <w:szCs w:val="28"/>
        </w:rPr>
        <w:t xml:space="preserve"> устанавливает порядок осуществления мероприятий, обеспечивающих непрерывное предоставление транспортных услуг населению, в соответствие с федеральным законом.</w:t>
      </w:r>
    </w:p>
    <w:p w:rsidR="00636EFF" w:rsidRPr="00471D6A" w:rsidRDefault="00636EFF" w:rsidP="003A57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D6A" w:rsidRPr="00636EFF" w:rsidRDefault="00636EFF" w:rsidP="00636E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. Организация регуляр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ных перевозок пассажиров и бага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жа автомобильным транспортом по му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ниципальным маршрутам на осно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вании договоров на право осуществлени</w:t>
      </w: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я пассажирских перевозок 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по регулярным муниципальным маршрутам городского </w:t>
      </w:r>
      <w:r w:rsid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и пригородного 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сообщения, заключенным до принятия Федерального закона</w:t>
      </w:r>
    </w:p>
    <w:p w:rsidR="00471D6A" w:rsidRPr="00636EFF" w:rsidRDefault="00636EFF" w:rsidP="00636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71D6A" w:rsidRPr="00636EFF">
        <w:rPr>
          <w:rFonts w:ascii="Times New Roman" w:hAnsi="Times New Roman" w:cs="Times New Roman"/>
          <w:sz w:val="28"/>
          <w:szCs w:val="28"/>
        </w:rPr>
        <w:t>Перевозчики, имеющие договоры на право осуще</w:t>
      </w:r>
      <w:r>
        <w:rPr>
          <w:rFonts w:ascii="Times New Roman" w:hAnsi="Times New Roman" w:cs="Times New Roman"/>
          <w:sz w:val="28"/>
          <w:szCs w:val="28"/>
        </w:rPr>
        <w:t>ствления пассажир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ских перевозок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по регулярным муниципальным маршрутам городского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="00471D6A" w:rsidRPr="00636EFF">
        <w:rPr>
          <w:rFonts w:ascii="Times New Roman" w:hAnsi="Times New Roman" w:cs="Times New Roman"/>
          <w:sz w:val="28"/>
          <w:szCs w:val="28"/>
        </w:rPr>
        <w:t>сообщения, заключенными до пр</w:t>
      </w:r>
      <w:r>
        <w:rPr>
          <w:rFonts w:ascii="Times New Roman" w:hAnsi="Times New Roman" w:cs="Times New Roman"/>
          <w:sz w:val="28"/>
          <w:szCs w:val="28"/>
        </w:rPr>
        <w:t>инятия Федерального закона, осу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ществляют </w:t>
      </w:r>
      <w:r w:rsidR="00471D6A" w:rsidRPr="00636EFF">
        <w:rPr>
          <w:rFonts w:ascii="Times New Roman" w:hAnsi="Times New Roman" w:cs="Times New Roman"/>
          <w:sz w:val="28"/>
          <w:szCs w:val="28"/>
        </w:rPr>
        <w:lastRenderedPageBreak/>
        <w:t>транспортное обслуживание населе</w:t>
      </w:r>
      <w:r>
        <w:rPr>
          <w:rFonts w:ascii="Times New Roman" w:hAnsi="Times New Roman" w:cs="Times New Roman"/>
          <w:sz w:val="28"/>
          <w:szCs w:val="28"/>
        </w:rPr>
        <w:t>ния в порядке и на условиях, оп</w:t>
      </w:r>
      <w:r w:rsidR="00471D6A" w:rsidRPr="00636EFF">
        <w:rPr>
          <w:rFonts w:ascii="Times New Roman" w:hAnsi="Times New Roman" w:cs="Times New Roman"/>
          <w:sz w:val="28"/>
          <w:szCs w:val="28"/>
        </w:rPr>
        <w:t>ределенных указанными договорами.</w:t>
      </w:r>
    </w:p>
    <w:p w:rsidR="00471D6A" w:rsidRPr="00636EFF" w:rsidRDefault="00636EFF" w:rsidP="00636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71D6A" w:rsidRPr="00636EFF">
        <w:rPr>
          <w:rFonts w:ascii="Times New Roman" w:hAnsi="Times New Roman" w:cs="Times New Roman"/>
          <w:sz w:val="28"/>
          <w:szCs w:val="28"/>
        </w:rPr>
        <w:t>Перевозчикам, имеющим догово</w:t>
      </w:r>
      <w:r>
        <w:rPr>
          <w:rFonts w:ascii="Times New Roman" w:hAnsi="Times New Roman" w:cs="Times New Roman"/>
          <w:sz w:val="28"/>
          <w:szCs w:val="28"/>
        </w:rPr>
        <w:t>ры на право осуществления пасса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жирских перевозок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 по регулярным муниципальным маршрутам 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пригородного </w:t>
      </w:r>
      <w:r w:rsidR="00471D6A" w:rsidRPr="00636EFF">
        <w:rPr>
          <w:rFonts w:ascii="Times New Roman" w:hAnsi="Times New Roman" w:cs="Times New Roman"/>
          <w:sz w:val="28"/>
          <w:szCs w:val="28"/>
        </w:rPr>
        <w:t>сообщения, заключенные до при</w:t>
      </w:r>
      <w:r>
        <w:rPr>
          <w:rFonts w:ascii="Times New Roman" w:hAnsi="Times New Roman" w:cs="Times New Roman"/>
          <w:sz w:val="28"/>
          <w:szCs w:val="28"/>
        </w:rPr>
        <w:t>нятия Федерального закона, выда</w:t>
      </w:r>
      <w:r w:rsidR="00471D6A" w:rsidRPr="00636EFF">
        <w:rPr>
          <w:rFonts w:ascii="Times New Roman" w:hAnsi="Times New Roman" w:cs="Times New Roman"/>
          <w:sz w:val="28"/>
          <w:szCs w:val="28"/>
        </w:rPr>
        <w:t>ются карты маршрута на срок действия договоров.</w:t>
      </w:r>
    </w:p>
    <w:p w:rsidR="00471D6A" w:rsidRDefault="00636EFF" w:rsidP="00636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471D6A" w:rsidRPr="00636EFF">
        <w:rPr>
          <w:rFonts w:ascii="Times New Roman" w:hAnsi="Times New Roman" w:cs="Times New Roman"/>
          <w:sz w:val="28"/>
          <w:szCs w:val="28"/>
        </w:rPr>
        <w:t>Перевозчики, имеющие догово</w:t>
      </w:r>
      <w:r>
        <w:rPr>
          <w:rFonts w:ascii="Times New Roman" w:hAnsi="Times New Roman" w:cs="Times New Roman"/>
          <w:sz w:val="28"/>
          <w:szCs w:val="28"/>
        </w:rPr>
        <w:t>ры на право осуществления пасса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жирских перевозок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 по регуля</w:t>
      </w:r>
      <w:r>
        <w:rPr>
          <w:rFonts w:ascii="Times New Roman" w:hAnsi="Times New Roman" w:cs="Times New Roman"/>
          <w:sz w:val="28"/>
          <w:szCs w:val="28"/>
        </w:rPr>
        <w:t>рным муниципальным маршрутам го</w:t>
      </w:r>
      <w:r w:rsidR="00471D6A" w:rsidRPr="00636EFF">
        <w:rPr>
          <w:rFonts w:ascii="Times New Roman" w:hAnsi="Times New Roman" w:cs="Times New Roman"/>
          <w:sz w:val="28"/>
          <w:szCs w:val="28"/>
        </w:rPr>
        <w:t>родского</w:t>
      </w:r>
      <w:r>
        <w:rPr>
          <w:rFonts w:ascii="Times New Roman" w:hAnsi="Times New Roman" w:cs="Times New Roman"/>
          <w:sz w:val="28"/>
          <w:szCs w:val="28"/>
        </w:rPr>
        <w:t xml:space="preserve"> и пригородного </w:t>
      </w:r>
      <w:r w:rsidR="00471D6A" w:rsidRPr="00636EFF">
        <w:rPr>
          <w:rFonts w:ascii="Times New Roman" w:hAnsi="Times New Roman" w:cs="Times New Roman"/>
          <w:sz w:val="28"/>
          <w:szCs w:val="28"/>
        </w:rPr>
        <w:t>сообщения, заключенные до прин</w:t>
      </w:r>
      <w:r>
        <w:rPr>
          <w:rFonts w:ascii="Times New Roman" w:hAnsi="Times New Roman" w:cs="Times New Roman"/>
          <w:sz w:val="28"/>
          <w:szCs w:val="28"/>
        </w:rPr>
        <w:t>ятия Федерального закона, выпол</w:t>
      </w:r>
      <w:r w:rsidR="00471D6A" w:rsidRPr="00636EFF">
        <w:rPr>
          <w:rFonts w:ascii="Times New Roman" w:hAnsi="Times New Roman" w:cs="Times New Roman"/>
          <w:sz w:val="28"/>
          <w:szCs w:val="28"/>
        </w:rPr>
        <w:t>няют требования к перевозчикам, установленные настоящим Положением, в том числе передачу информации о движени</w:t>
      </w:r>
      <w:r>
        <w:rPr>
          <w:rFonts w:ascii="Times New Roman" w:hAnsi="Times New Roman" w:cs="Times New Roman"/>
          <w:sz w:val="28"/>
          <w:szCs w:val="28"/>
        </w:rPr>
        <w:t>и транспортного средства по мар</w:t>
      </w:r>
      <w:r w:rsidR="00471D6A" w:rsidRPr="00636EFF">
        <w:rPr>
          <w:rFonts w:ascii="Times New Roman" w:hAnsi="Times New Roman" w:cs="Times New Roman"/>
          <w:sz w:val="28"/>
          <w:szCs w:val="28"/>
        </w:rPr>
        <w:t>шруту аппаратурой спутниковой навигации ГЛОНАСС или ГЛОНАСС</w:t>
      </w:r>
      <w:r w:rsidR="00471D6A" w:rsidRPr="00636EFF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471D6A" w:rsidRPr="00636EFF">
        <w:rPr>
          <w:rFonts w:ascii="Times New Roman" w:hAnsi="Times New Roman" w:cs="Times New Roman"/>
          <w:sz w:val="28"/>
          <w:szCs w:val="28"/>
          <w:lang w:val="en-US" w:eastAsia="en-US"/>
        </w:rPr>
        <w:t>GPS</w:t>
      </w:r>
      <w:r w:rsidR="00471D6A" w:rsidRPr="00636EF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71D6A" w:rsidRPr="00636EFF">
        <w:rPr>
          <w:rFonts w:ascii="Times New Roman" w:hAnsi="Times New Roman" w:cs="Times New Roman"/>
          <w:sz w:val="28"/>
          <w:szCs w:val="28"/>
        </w:rPr>
        <w:t xml:space="preserve">установленной на транспортных средствах </w:t>
      </w:r>
      <w:r>
        <w:rPr>
          <w:rFonts w:ascii="Times New Roman" w:hAnsi="Times New Roman" w:cs="Times New Roman"/>
          <w:sz w:val="28"/>
          <w:szCs w:val="28"/>
        </w:rPr>
        <w:t>перевозчиков, в Региональную на</w:t>
      </w:r>
      <w:r w:rsidR="00471D6A" w:rsidRPr="00636EFF">
        <w:rPr>
          <w:rFonts w:ascii="Times New Roman" w:hAnsi="Times New Roman" w:cs="Times New Roman"/>
          <w:sz w:val="28"/>
          <w:szCs w:val="28"/>
        </w:rPr>
        <w:t>вигационно-информационную систему и пре</w:t>
      </w:r>
      <w:r>
        <w:rPr>
          <w:rFonts w:ascii="Times New Roman" w:hAnsi="Times New Roman" w:cs="Times New Roman"/>
          <w:sz w:val="28"/>
          <w:szCs w:val="28"/>
        </w:rPr>
        <w:t>доставление ежеквартальных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636EFF" w:rsidRPr="00636EFF" w:rsidRDefault="00636EFF" w:rsidP="00636E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D6A" w:rsidRPr="00636EFF" w:rsidRDefault="00636EFF" w:rsidP="00636EF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9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. Изменение вида регулярных перевозок пассажиров и багажа автомобильным транспорто</w:t>
      </w:r>
      <w:r w:rsid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м </w:t>
      </w:r>
      <w:r w:rsidR="00471D6A" w:rsidRPr="00636EF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по муниципальным маршрутам</w:t>
      </w:r>
    </w:p>
    <w:p w:rsidR="00471D6A" w:rsidRPr="0009106D" w:rsidRDefault="0009106D" w:rsidP="000910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471D6A" w:rsidRPr="0009106D">
        <w:rPr>
          <w:rFonts w:ascii="Times New Roman" w:hAnsi="Times New Roman" w:cs="Times New Roman"/>
          <w:sz w:val="28"/>
          <w:szCs w:val="28"/>
        </w:rPr>
        <w:t>Изменение вида регулярных перев</w:t>
      </w:r>
      <w:r>
        <w:rPr>
          <w:rFonts w:ascii="Times New Roman" w:hAnsi="Times New Roman" w:cs="Times New Roman"/>
          <w:sz w:val="28"/>
          <w:szCs w:val="28"/>
        </w:rPr>
        <w:t>озок пассажиров и багажа автомо</w:t>
      </w:r>
      <w:r w:rsidR="00471D6A" w:rsidRPr="0009106D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таких перевозок д</w:t>
      </w:r>
      <w:r>
        <w:rPr>
          <w:rFonts w:ascii="Times New Roman" w:hAnsi="Times New Roman" w:cs="Times New Roman"/>
          <w:sz w:val="28"/>
          <w:szCs w:val="28"/>
        </w:rPr>
        <w:t>опускается при условии, что воз</w:t>
      </w:r>
      <w:r w:rsidR="00471D6A" w:rsidRPr="0009106D">
        <w:rPr>
          <w:rFonts w:ascii="Times New Roman" w:hAnsi="Times New Roman" w:cs="Times New Roman"/>
          <w:sz w:val="28"/>
          <w:szCs w:val="28"/>
        </w:rPr>
        <w:t>можность изменения вида регулярных перевозок пассажиров и багажа ав</w:t>
      </w:r>
      <w:r>
        <w:rPr>
          <w:rFonts w:ascii="Times New Roman" w:hAnsi="Times New Roman" w:cs="Times New Roman"/>
          <w:sz w:val="28"/>
          <w:szCs w:val="28"/>
        </w:rPr>
        <w:t>томо</w:t>
      </w:r>
      <w:r w:rsidR="00471D6A" w:rsidRPr="0009106D">
        <w:rPr>
          <w:rFonts w:ascii="Times New Roman" w:hAnsi="Times New Roman" w:cs="Times New Roman"/>
          <w:sz w:val="28"/>
          <w:szCs w:val="28"/>
        </w:rPr>
        <w:t>бильным транспортом по данным маршрутам предусмотрена и обоснована документом планирования регулярных перевозок пассажиров и багажа.</w:t>
      </w:r>
    </w:p>
    <w:p w:rsidR="00471D6A" w:rsidRPr="0009106D" w:rsidRDefault="0009106D" w:rsidP="000910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71D6A" w:rsidRPr="0009106D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 пассажиров и багажа автомобильным транспортом по муниципальным мар</w:t>
      </w:r>
      <w:r>
        <w:rPr>
          <w:rFonts w:ascii="Times New Roman" w:hAnsi="Times New Roman" w:cs="Times New Roman"/>
          <w:sz w:val="28"/>
          <w:szCs w:val="28"/>
        </w:rPr>
        <w:t>шрутам принимается Администрацией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71D6A" w:rsidRPr="0009106D">
        <w:rPr>
          <w:rFonts w:ascii="Times New Roman" w:hAnsi="Times New Roman" w:cs="Times New Roman"/>
          <w:sz w:val="28"/>
          <w:szCs w:val="28"/>
        </w:rPr>
        <w:t>.</w:t>
      </w:r>
    </w:p>
    <w:p w:rsidR="00471D6A" w:rsidRPr="0009106D" w:rsidRDefault="0009106D" w:rsidP="000910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="00471D6A" w:rsidRPr="0009106D">
        <w:rPr>
          <w:rFonts w:ascii="Times New Roman" w:hAnsi="Times New Roman" w:cs="Times New Roman"/>
          <w:sz w:val="28"/>
          <w:szCs w:val="28"/>
        </w:rPr>
        <w:t>В случае принятия решения об изменении вида регулярных перевозок пассажиров и багажа автомобильным транспортом по муниц</w:t>
      </w:r>
      <w:r>
        <w:rPr>
          <w:rFonts w:ascii="Times New Roman" w:hAnsi="Times New Roman" w:cs="Times New Roman"/>
          <w:sz w:val="28"/>
          <w:szCs w:val="28"/>
        </w:rPr>
        <w:t>ипальному маршруту Администрация город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 уведомляет об указанном решении юридические лица,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участников дого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воров простого товарищества, осуществляющих регулярные </w:t>
      </w:r>
      <w:r>
        <w:rPr>
          <w:rFonts w:ascii="Times New Roman" w:hAnsi="Times New Roman" w:cs="Times New Roman"/>
          <w:sz w:val="28"/>
          <w:szCs w:val="28"/>
        </w:rPr>
        <w:t>перевозки пасса</w:t>
      </w:r>
      <w:r w:rsidR="00471D6A" w:rsidRPr="0009106D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71D6A" w:rsidRPr="0009106D">
        <w:rPr>
          <w:rFonts w:ascii="Times New Roman" w:hAnsi="Times New Roman" w:cs="Times New Roman"/>
          <w:sz w:val="28"/>
          <w:szCs w:val="28"/>
        </w:rPr>
        <w:t>по данному маршруту, не позднее ста восьмидесяти дней до дня вступления указанного решения в силу.</w:t>
      </w:r>
      <w:proofErr w:type="gramEnd"/>
    </w:p>
    <w:p w:rsidR="00471D6A" w:rsidRDefault="0009106D" w:rsidP="0009106D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изменении вида регулярных перевозок пассажиров и багажа автомобильным транспортом по муниципальному маршруту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="00471D6A" w:rsidRPr="0009106D">
        <w:rPr>
          <w:rFonts w:ascii="Times New Roman" w:hAnsi="Times New Roman" w:cs="Times New Roman"/>
          <w:sz w:val="28"/>
          <w:szCs w:val="28"/>
        </w:rPr>
        <w:t xml:space="preserve"> не позднее девяноста дней до дня вступления указанного решения в силу, организует заключение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71D6A" w:rsidRPr="0009106D">
        <w:rPr>
          <w:rFonts w:ascii="Times New Roman" w:hAnsi="Times New Roman" w:cs="Times New Roman"/>
          <w:sz w:val="28"/>
          <w:szCs w:val="28"/>
        </w:rPr>
        <w:t>ном Федеральным законом от 05.04.2013г. №44-ФЗ «О контрактной системе в сфере закупок товаров, работ и услуг для обе</w:t>
      </w:r>
      <w:r>
        <w:rPr>
          <w:rFonts w:ascii="Times New Roman" w:hAnsi="Times New Roman" w:cs="Times New Roman"/>
          <w:sz w:val="28"/>
          <w:szCs w:val="28"/>
        </w:rPr>
        <w:t>спечения государственных и муни</w:t>
      </w:r>
      <w:r w:rsidR="00471D6A" w:rsidRPr="0009106D">
        <w:rPr>
          <w:rFonts w:ascii="Times New Roman" w:hAnsi="Times New Roman" w:cs="Times New Roman"/>
          <w:sz w:val="28"/>
          <w:szCs w:val="28"/>
        </w:rPr>
        <w:t>ципальных нужд», настоящим Положением и муниципальными но</w:t>
      </w:r>
      <w:r>
        <w:rPr>
          <w:rFonts w:ascii="Times New Roman" w:hAnsi="Times New Roman" w:cs="Times New Roman"/>
          <w:sz w:val="28"/>
          <w:szCs w:val="28"/>
        </w:rPr>
        <w:t>рмативно-</w:t>
      </w:r>
      <w:r w:rsidR="00471D6A" w:rsidRPr="0009106D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09106D" w:rsidRPr="0009106D" w:rsidRDefault="0009106D" w:rsidP="0009106D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F2638" w:rsidRDefault="0009106D" w:rsidP="0009106D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10</w:t>
      </w:r>
      <w:r w:rsidR="00471D6A" w:rsidRP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. Основания для обращения в суд с заявлением о </w:t>
      </w:r>
    </w:p>
    <w:p w:rsidR="00DF2638" w:rsidRDefault="00471D6A" w:rsidP="0009106D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прекращении</w:t>
      </w:r>
      <w:proofErr w:type="gramEnd"/>
      <w:r w:rsidRP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действия свидетельства об осуществлении </w:t>
      </w:r>
    </w:p>
    <w:p w:rsidR="00DF2638" w:rsidRDefault="00471D6A" w:rsidP="0009106D">
      <w:pPr>
        <w:pStyle w:val="a5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перевозок по муниципальному маршруту регулярных</w:t>
      </w:r>
    </w:p>
    <w:p w:rsidR="00471D6A" w:rsidRPr="0009106D" w:rsidRDefault="00471D6A" w:rsidP="000910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06D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 xml:space="preserve"> перевозок пассажиров и багажа автомобильным транспортом</w:t>
      </w:r>
    </w:p>
    <w:p w:rsidR="00822E25" w:rsidRPr="002D4C15" w:rsidRDefault="002D4C1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="00822E25" w:rsidRPr="002D4C1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прекращении действия свидетельства об осуществлении перевозок по муниципальному маршруту регулярных п</w:t>
      </w:r>
      <w:r>
        <w:rPr>
          <w:rFonts w:ascii="Times New Roman" w:hAnsi="Times New Roman" w:cs="Times New Roman"/>
          <w:sz w:val="28"/>
          <w:szCs w:val="28"/>
        </w:rPr>
        <w:t>еревозок пассажиров и багажа ав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томобильным транспортом при наступлении </w:t>
      </w:r>
      <w:r>
        <w:rPr>
          <w:rFonts w:ascii="Times New Roman" w:hAnsi="Times New Roman" w:cs="Times New Roman"/>
          <w:sz w:val="28"/>
          <w:szCs w:val="28"/>
        </w:rPr>
        <w:t>обстоятельств, установленных фе</w:t>
      </w:r>
      <w:r w:rsidR="00822E25" w:rsidRPr="002D4C15">
        <w:rPr>
          <w:rFonts w:ascii="Times New Roman" w:hAnsi="Times New Roman" w:cs="Times New Roman"/>
          <w:sz w:val="28"/>
          <w:szCs w:val="28"/>
        </w:rPr>
        <w:t>деральным законом, а также при наступлении хотя бы одного из следующих обстоятельств:</w:t>
      </w:r>
      <w:proofErr w:type="gramEnd"/>
    </w:p>
    <w:p w:rsidR="00822E25" w:rsidRPr="002D4C15" w:rsidRDefault="00822E2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15">
        <w:rPr>
          <w:rFonts w:ascii="Times New Roman" w:hAnsi="Times New Roman" w:cs="Times New Roman"/>
          <w:sz w:val="28"/>
          <w:szCs w:val="28"/>
        </w:rPr>
        <w:t>неоднократное в течение одного г</w:t>
      </w:r>
      <w:r w:rsidR="002D4C15">
        <w:rPr>
          <w:rFonts w:ascii="Times New Roman" w:hAnsi="Times New Roman" w:cs="Times New Roman"/>
          <w:sz w:val="28"/>
          <w:szCs w:val="28"/>
        </w:rPr>
        <w:t>ода привлечение водителей транс</w:t>
      </w:r>
      <w:r w:rsidRPr="002D4C15">
        <w:rPr>
          <w:rFonts w:ascii="Times New Roman" w:hAnsi="Times New Roman" w:cs="Times New Roman"/>
          <w:sz w:val="28"/>
          <w:szCs w:val="28"/>
        </w:rPr>
        <w:t>портных средств к уголовной ответственности за нарушение правил дорожного движения и эксплуатации транспортных ср</w:t>
      </w:r>
      <w:r w:rsidR="002D4C1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D4C1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D4C15">
        <w:rPr>
          <w:rFonts w:ascii="Times New Roman" w:hAnsi="Times New Roman" w:cs="Times New Roman"/>
          <w:sz w:val="28"/>
          <w:szCs w:val="28"/>
        </w:rPr>
        <w:t>и осуществлении регуляр</w:t>
      </w:r>
      <w:r w:rsidRPr="002D4C15">
        <w:rPr>
          <w:rFonts w:ascii="Times New Roman" w:hAnsi="Times New Roman" w:cs="Times New Roman"/>
          <w:sz w:val="28"/>
          <w:szCs w:val="28"/>
        </w:rPr>
        <w:t>ных перевозок пассажиров и багаж</w:t>
      </w:r>
      <w:r w:rsidR="002D4C15">
        <w:rPr>
          <w:rFonts w:ascii="Times New Roman" w:hAnsi="Times New Roman" w:cs="Times New Roman"/>
          <w:sz w:val="28"/>
          <w:szCs w:val="28"/>
        </w:rPr>
        <w:t>а автомобильным транспортом по муни</w:t>
      </w:r>
      <w:r w:rsidRPr="002D4C15">
        <w:rPr>
          <w:rFonts w:ascii="Times New Roman" w:hAnsi="Times New Roman" w:cs="Times New Roman"/>
          <w:sz w:val="28"/>
          <w:szCs w:val="28"/>
        </w:rPr>
        <w:t>ципальному маршруту таких перевозок;</w:t>
      </w:r>
    </w:p>
    <w:p w:rsidR="00822E25" w:rsidRPr="002D4C15" w:rsidRDefault="00822E2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15">
        <w:rPr>
          <w:rFonts w:ascii="Times New Roman" w:hAnsi="Times New Roman" w:cs="Times New Roman"/>
          <w:sz w:val="28"/>
          <w:szCs w:val="28"/>
        </w:rPr>
        <w:t>пять и более раз в течение одного г</w:t>
      </w:r>
      <w:r w:rsidR="002D4C15">
        <w:rPr>
          <w:rFonts w:ascii="Times New Roman" w:hAnsi="Times New Roman" w:cs="Times New Roman"/>
          <w:sz w:val="28"/>
          <w:szCs w:val="28"/>
        </w:rPr>
        <w:t>ода привлечение водителей транс</w:t>
      </w:r>
      <w:r w:rsidRPr="002D4C15">
        <w:rPr>
          <w:rFonts w:ascii="Times New Roman" w:hAnsi="Times New Roman" w:cs="Times New Roman"/>
          <w:sz w:val="28"/>
          <w:szCs w:val="28"/>
        </w:rPr>
        <w:t>портных средств к административной ответственности за нарушение правил дорожного движения или правил эксплуат</w:t>
      </w:r>
      <w:r w:rsidR="002D4C15">
        <w:rPr>
          <w:rFonts w:ascii="Times New Roman" w:hAnsi="Times New Roman" w:cs="Times New Roman"/>
          <w:sz w:val="28"/>
          <w:szCs w:val="28"/>
        </w:rPr>
        <w:t>ации транспортного средства, по</w:t>
      </w:r>
      <w:r w:rsidRPr="002D4C15">
        <w:rPr>
          <w:rFonts w:ascii="Times New Roman" w:hAnsi="Times New Roman" w:cs="Times New Roman"/>
          <w:sz w:val="28"/>
          <w:szCs w:val="28"/>
        </w:rPr>
        <w:t>влекшее причинение средней тяжести вреда</w:t>
      </w:r>
      <w:r w:rsidR="002D4C15">
        <w:rPr>
          <w:rFonts w:ascii="Times New Roman" w:hAnsi="Times New Roman" w:cs="Times New Roman"/>
          <w:sz w:val="28"/>
          <w:szCs w:val="28"/>
        </w:rPr>
        <w:t xml:space="preserve"> здоровью потерпевшего, при осу</w:t>
      </w:r>
      <w:r w:rsidRPr="002D4C15">
        <w:rPr>
          <w:rFonts w:ascii="Times New Roman" w:hAnsi="Times New Roman" w:cs="Times New Roman"/>
          <w:sz w:val="28"/>
          <w:szCs w:val="28"/>
        </w:rPr>
        <w:t>ществлении регулярных перевозок пассажир</w:t>
      </w:r>
      <w:r w:rsidR="002D4C15">
        <w:rPr>
          <w:rFonts w:ascii="Times New Roman" w:hAnsi="Times New Roman" w:cs="Times New Roman"/>
          <w:sz w:val="28"/>
          <w:szCs w:val="28"/>
        </w:rPr>
        <w:t xml:space="preserve">ов и багажа автомобильным транспортом по </w:t>
      </w:r>
      <w:r w:rsidRPr="002D4C15">
        <w:rPr>
          <w:rFonts w:ascii="Times New Roman" w:hAnsi="Times New Roman" w:cs="Times New Roman"/>
          <w:sz w:val="28"/>
          <w:szCs w:val="28"/>
        </w:rPr>
        <w:t>муниципальному маршруту таких перевозок;</w:t>
      </w:r>
    </w:p>
    <w:p w:rsidR="00822E25" w:rsidRPr="002D4C15" w:rsidRDefault="00822E2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15">
        <w:rPr>
          <w:rFonts w:ascii="Times New Roman" w:hAnsi="Times New Roman" w:cs="Times New Roman"/>
          <w:sz w:val="28"/>
          <w:szCs w:val="28"/>
        </w:rPr>
        <w:t>непредставление более десяти дней подряд аппаратурой спутниковой навигации ГЛОНАСС или ГЛОНАСС</w:t>
      </w:r>
      <w:r w:rsidRPr="002D4C15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2D4C15">
        <w:rPr>
          <w:rFonts w:ascii="Times New Roman" w:hAnsi="Times New Roman" w:cs="Times New Roman"/>
          <w:sz w:val="28"/>
          <w:szCs w:val="28"/>
          <w:lang w:val="en-US" w:eastAsia="en-US"/>
        </w:rPr>
        <w:t>GPS</w:t>
      </w:r>
      <w:r w:rsidRPr="002D4C1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D4C15">
        <w:rPr>
          <w:rFonts w:ascii="Times New Roman" w:hAnsi="Times New Roman" w:cs="Times New Roman"/>
          <w:sz w:val="28"/>
          <w:szCs w:val="28"/>
        </w:rPr>
        <w:t>установленной на транспортном средстве, используемом для осуществления регулярных перевозок пассажиров и багажа автомобильным транспортом по м</w:t>
      </w:r>
      <w:r w:rsidR="002D4C15">
        <w:rPr>
          <w:rFonts w:ascii="Times New Roman" w:hAnsi="Times New Roman" w:cs="Times New Roman"/>
          <w:sz w:val="28"/>
          <w:szCs w:val="28"/>
        </w:rPr>
        <w:t>униципальному маршруту, информа</w:t>
      </w:r>
      <w:r w:rsidRPr="002D4C15">
        <w:rPr>
          <w:rFonts w:ascii="Times New Roman" w:hAnsi="Times New Roman" w:cs="Times New Roman"/>
          <w:sz w:val="28"/>
          <w:szCs w:val="28"/>
        </w:rPr>
        <w:t>ции о движении такого транспортного средс</w:t>
      </w:r>
      <w:r w:rsidR="002D4C15">
        <w:rPr>
          <w:rFonts w:ascii="Times New Roman" w:hAnsi="Times New Roman" w:cs="Times New Roman"/>
          <w:sz w:val="28"/>
          <w:szCs w:val="28"/>
        </w:rPr>
        <w:t>тва по указанному маршруту в Ре</w:t>
      </w:r>
      <w:r w:rsidRPr="002D4C15">
        <w:rPr>
          <w:rFonts w:ascii="Times New Roman" w:hAnsi="Times New Roman" w:cs="Times New Roman"/>
          <w:sz w:val="28"/>
          <w:szCs w:val="28"/>
        </w:rPr>
        <w:t>гиональную навигационно-информационную систему транспортного комплекса Свердловской области (за исключением случ</w:t>
      </w:r>
      <w:r w:rsidR="002D4C15">
        <w:rPr>
          <w:rFonts w:ascii="Times New Roman" w:hAnsi="Times New Roman" w:cs="Times New Roman"/>
          <w:sz w:val="28"/>
          <w:szCs w:val="28"/>
        </w:rPr>
        <w:t>ая непредставления указанной ин</w:t>
      </w:r>
      <w:r w:rsidRPr="002D4C15">
        <w:rPr>
          <w:rFonts w:ascii="Times New Roman" w:hAnsi="Times New Roman" w:cs="Times New Roman"/>
          <w:sz w:val="28"/>
          <w:szCs w:val="28"/>
        </w:rPr>
        <w:t>формации по причине проведения</w:t>
      </w:r>
      <w:r w:rsidR="002D4C15">
        <w:rPr>
          <w:rFonts w:ascii="Times New Roman" w:hAnsi="Times New Roman" w:cs="Times New Roman"/>
          <w:sz w:val="28"/>
          <w:szCs w:val="28"/>
        </w:rPr>
        <w:t xml:space="preserve"> в соответствующей навигационно-</w:t>
      </w:r>
      <w:r w:rsidRPr="002D4C15">
        <w:rPr>
          <w:rFonts w:ascii="Times New Roman" w:hAnsi="Times New Roman" w:cs="Times New Roman"/>
          <w:sz w:val="28"/>
          <w:szCs w:val="28"/>
        </w:rPr>
        <w:t>информационной системе профилактических</w:t>
      </w:r>
      <w:proofErr w:type="gramEnd"/>
      <w:r w:rsidRPr="002D4C15">
        <w:rPr>
          <w:rFonts w:ascii="Times New Roman" w:hAnsi="Times New Roman" w:cs="Times New Roman"/>
          <w:sz w:val="28"/>
          <w:szCs w:val="28"/>
        </w:rPr>
        <w:t xml:space="preserve"> и ремонтных работ).</w:t>
      </w:r>
    </w:p>
    <w:p w:rsidR="003F3882" w:rsidRPr="00AB1631" w:rsidRDefault="003F3882" w:rsidP="00AB16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4229" w:rsidRDefault="00822E25" w:rsidP="002D4C15">
      <w:pPr>
        <w:pStyle w:val="a5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="006E4229"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осуществлением регулярных перевозок </w:t>
      </w:r>
    </w:p>
    <w:p w:rsidR="006E4229" w:rsidRDefault="00822E25" w:rsidP="002D4C15">
      <w:pPr>
        <w:pStyle w:val="a5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пассажиров и багажа автомобильным транспортом, </w:t>
      </w:r>
    </w:p>
    <w:p w:rsidR="006E4229" w:rsidRDefault="00822E25" w:rsidP="002D4C15">
      <w:pPr>
        <w:pStyle w:val="a5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городским наземным электрическим транспортом </w:t>
      </w:r>
    </w:p>
    <w:p w:rsidR="00822E25" w:rsidRPr="002D4C15" w:rsidRDefault="00822E25" w:rsidP="002D4C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4C15">
        <w:rPr>
          <w:rStyle w:val="2"/>
          <w:rFonts w:ascii="Times New Roman" w:hAnsi="Times New Roman" w:cs="Times New Roman"/>
          <w:color w:val="000000"/>
          <w:sz w:val="28"/>
          <w:szCs w:val="28"/>
        </w:rPr>
        <w:t>по муниципальным маршрутам</w:t>
      </w:r>
    </w:p>
    <w:p w:rsidR="00822E25" w:rsidRPr="002D4C15" w:rsidRDefault="002D4C1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ЖКХ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рганизует контроль за выполнени</w:t>
      </w:r>
      <w:r w:rsidR="00822E25" w:rsidRPr="002D4C15">
        <w:rPr>
          <w:rFonts w:ascii="Times New Roman" w:hAnsi="Times New Roman" w:cs="Times New Roman"/>
          <w:sz w:val="28"/>
          <w:szCs w:val="28"/>
        </w:rPr>
        <w:t>ем условий договоров на право осуществле</w:t>
      </w:r>
      <w:r>
        <w:rPr>
          <w:rFonts w:ascii="Times New Roman" w:hAnsi="Times New Roman" w:cs="Times New Roman"/>
          <w:sz w:val="28"/>
          <w:szCs w:val="28"/>
        </w:rPr>
        <w:t>ния пассажирских перевозок авто</w:t>
      </w:r>
      <w:r w:rsidR="00822E25" w:rsidRPr="002D4C15">
        <w:rPr>
          <w:rFonts w:ascii="Times New Roman" w:hAnsi="Times New Roman" w:cs="Times New Roman"/>
          <w:sz w:val="28"/>
          <w:szCs w:val="28"/>
        </w:rPr>
        <w:t>бусами по регулярным муниципальным мар</w:t>
      </w:r>
      <w:r>
        <w:rPr>
          <w:rFonts w:ascii="Times New Roman" w:hAnsi="Times New Roman" w:cs="Times New Roman"/>
          <w:sz w:val="28"/>
          <w:szCs w:val="28"/>
        </w:rPr>
        <w:t>шрутам городского сообщения, за</w:t>
      </w:r>
      <w:r w:rsidR="00822E25" w:rsidRPr="002D4C15">
        <w:rPr>
          <w:rFonts w:ascii="Times New Roman" w:hAnsi="Times New Roman" w:cs="Times New Roman"/>
          <w:sz w:val="28"/>
          <w:szCs w:val="28"/>
        </w:rPr>
        <w:t>ключенных до принятия Федерального зак</w:t>
      </w:r>
      <w:r>
        <w:rPr>
          <w:rFonts w:ascii="Times New Roman" w:hAnsi="Times New Roman" w:cs="Times New Roman"/>
          <w:sz w:val="28"/>
          <w:szCs w:val="28"/>
        </w:rPr>
        <w:t>она, условий муниципального кон</w:t>
      </w:r>
      <w:r w:rsidR="00822E25" w:rsidRPr="002D4C15">
        <w:rPr>
          <w:rFonts w:ascii="Times New Roman" w:hAnsi="Times New Roman" w:cs="Times New Roman"/>
          <w:sz w:val="28"/>
          <w:szCs w:val="28"/>
        </w:rPr>
        <w:t>тракта, или свидетельства об осуществлении перевозок по муниципальному маршруту регулярных перевозок пассажир</w:t>
      </w:r>
      <w:r>
        <w:rPr>
          <w:rFonts w:ascii="Times New Roman" w:hAnsi="Times New Roman" w:cs="Times New Roman"/>
          <w:sz w:val="28"/>
          <w:szCs w:val="28"/>
        </w:rPr>
        <w:t>ов и багажа автомобильным транс</w:t>
      </w:r>
      <w:r w:rsidR="00822E25" w:rsidRPr="002D4C15">
        <w:rPr>
          <w:rFonts w:ascii="Times New Roman" w:hAnsi="Times New Roman" w:cs="Times New Roman"/>
          <w:sz w:val="28"/>
          <w:szCs w:val="28"/>
        </w:rPr>
        <w:t>портом (за исключением тех условий, контроль за выполнением которых отнесен в с</w:t>
      </w:r>
      <w:r>
        <w:rPr>
          <w:rFonts w:ascii="Times New Roman" w:hAnsi="Times New Roman" w:cs="Times New Roman"/>
          <w:sz w:val="28"/>
          <w:szCs w:val="28"/>
        </w:rPr>
        <w:t>оответствии с федераль</w:t>
      </w:r>
      <w:r w:rsidR="00822E25" w:rsidRPr="002D4C15">
        <w:rPr>
          <w:rFonts w:ascii="Times New Roman" w:hAnsi="Times New Roman" w:cs="Times New Roman"/>
          <w:sz w:val="28"/>
          <w:szCs w:val="28"/>
        </w:rPr>
        <w:t>ным законом к полномочиям федерального</w:t>
      </w:r>
      <w:proofErr w:type="gramEnd"/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осуществляющего функции по контролю и надзору в сфере транспорта, или его территориальных органов).</w:t>
      </w:r>
    </w:p>
    <w:p w:rsidR="00822E25" w:rsidRPr="002D4C15" w:rsidRDefault="002D4C15" w:rsidP="002D4C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="00822E25" w:rsidRPr="002D4C15">
        <w:rPr>
          <w:rFonts w:ascii="Times New Roman" w:hAnsi="Times New Roman" w:cs="Times New Roman"/>
          <w:sz w:val="28"/>
          <w:szCs w:val="28"/>
        </w:rPr>
        <w:t>Юридическое лицо, индивидуальн</w:t>
      </w:r>
      <w:r>
        <w:rPr>
          <w:rFonts w:ascii="Times New Roman" w:hAnsi="Times New Roman" w:cs="Times New Roman"/>
          <w:sz w:val="28"/>
          <w:szCs w:val="28"/>
        </w:rPr>
        <w:t>ый предприниматель, уполномочен</w:t>
      </w:r>
      <w:r w:rsidR="00822E25" w:rsidRPr="002D4C15">
        <w:rPr>
          <w:rFonts w:ascii="Times New Roman" w:hAnsi="Times New Roman" w:cs="Times New Roman"/>
          <w:sz w:val="28"/>
          <w:szCs w:val="28"/>
        </w:rPr>
        <w:t>ный участник договора простого товарищест</w:t>
      </w:r>
      <w:r>
        <w:rPr>
          <w:rFonts w:ascii="Times New Roman" w:hAnsi="Times New Roman" w:cs="Times New Roman"/>
          <w:sz w:val="28"/>
          <w:szCs w:val="28"/>
        </w:rPr>
        <w:t>ва, с которыми до принятия Феде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рального закона заключен договоров на право осуществления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по регулярным муниципальным маршрутам городского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сообщения, либо </w:t>
      </w:r>
      <w:r w:rsidR="00822E25" w:rsidRPr="002D4C15">
        <w:rPr>
          <w:rFonts w:ascii="Times New Roman" w:hAnsi="Times New Roman" w:cs="Times New Roman"/>
          <w:sz w:val="28"/>
          <w:szCs w:val="28"/>
        </w:rPr>
        <w:lastRenderedPageBreak/>
        <w:t>заключен муниципальный контракт или которым выдано свидетельство об осуществлении перевозо</w:t>
      </w:r>
      <w:r>
        <w:rPr>
          <w:rFonts w:ascii="Times New Roman" w:hAnsi="Times New Roman" w:cs="Times New Roman"/>
          <w:sz w:val="28"/>
          <w:szCs w:val="28"/>
        </w:rPr>
        <w:t>к по муниципальному маршруту ре</w:t>
      </w:r>
      <w:r w:rsidR="00822E25" w:rsidRPr="002D4C15">
        <w:rPr>
          <w:rFonts w:ascii="Times New Roman" w:hAnsi="Times New Roman" w:cs="Times New Roman"/>
          <w:sz w:val="28"/>
          <w:szCs w:val="28"/>
        </w:rPr>
        <w:t>гулярных перевозок пассажиров и багажа а</w:t>
      </w:r>
      <w:r>
        <w:rPr>
          <w:rFonts w:ascii="Times New Roman" w:hAnsi="Times New Roman" w:cs="Times New Roman"/>
          <w:sz w:val="28"/>
          <w:szCs w:val="28"/>
        </w:rPr>
        <w:t>втомобильным транспорто</w:t>
      </w:r>
      <w:r w:rsidR="00F861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>
        <w:rPr>
          <w:rFonts w:ascii="Times New Roman" w:hAnsi="Times New Roman" w:cs="Times New Roman"/>
          <w:sz w:val="28"/>
          <w:szCs w:val="28"/>
        </w:rPr>
        <w:t>соответствии с фе</w:t>
      </w:r>
      <w:r w:rsidR="00822E25" w:rsidRPr="002D4C15">
        <w:rPr>
          <w:rFonts w:ascii="Times New Roman" w:hAnsi="Times New Roman" w:cs="Times New Roman"/>
          <w:sz w:val="28"/>
          <w:szCs w:val="28"/>
        </w:rPr>
        <w:t>деральным законом в</w:t>
      </w:r>
      <w:proofErr w:type="gramEnd"/>
      <w:r w:rsidR="00822E25" w:rsidRPr="002D4C15">
        <w:rPr>
          <w:rFonts w:ascii="Times New Roman" w:hAnsi="Times New Roman" w:cs="Times New Roman"/>
          <w:sz w:val="28"/>
          <w:szCs w:val="28"/>
        </w:rPr>
        <w:t xml:space="preserve"> </w:t>
      </w:r>
      <w:r w:rsidR="00FF3FE9">
        <w:rPr>
          <w:rFonts w:ascii="Times New Roman" w:hAnsi="Times New Roman" w:cs="Times New Roman"/>
          <w:sz w:val="28"/>
          <w:szCs w:val="28"/>
        </w:rPr>
        <w:t>отдел ЖКХ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ежеквартальные отче</w:t>
      </w:r>
      <w:r w:rsidR="00822E25" w:rsidRPr="002D4C15">
        <w:rPr>
          <w:rFonts w:ascii="Times New Roman" w:hAnsi="Times New Roman" w:cs="Times New Roman"/>
          <w:sz w:val="28"/>
          <w:szCs w:val="28"/>
        </w:rPr>
        <w:t>ты об осуществлении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ным транспортом </w:t>
      </w:r>
      <w:r>
        <w:rPr>
          <w:rFonts w:ascii="Times New Roman" w:hAnsi="Times New Roman" w:cs="Times New Roman"/>
          <w:sz w:val="28"/>
          <w:szCs w:val="28"/>
        </w:rPr>
        <w:t>по муни</w:t>
      </w:r>
      <w:r w:rsidR="00822E25" w:rsidRPr="002D4C15">
        <w:rPr>
          <w:rFonts w:ascii="Times New Roman" w:hAnsi="Times New Roman" w:cs="Times New Roman"/>
          <w:sz w:val="28"/>
          <w:szCs w:val="28"/>
        </w:rPr>
        <w:t>ципальным маршрутам таких перевозок. Форма и сроки направлен</w:t>
      </w:r>
      <w:r>
        <w:rPr>
          <w:rFonts w:ascii="Times New Roman" w:hAnsi="Times New Roman" w:cs="Times New Roman"/>
          <w:sz w:val="28"/>
          <w:szCs w:val="28"/>
        </w:rPr>
        <w:t>ия этих отче</w:t>
      </w:r>
      <w:r w:rsidR="00822E25" w:rsidRPr="002D4C15">
        <w:rPr>
          <w:rFonts w:ascii="Times New Roman" w:hAnsi="Times New Roman" w:cs="Times New Roman"/>
          <w:sz w:val="28"/>
          <w:szCs w:val="28"/>
        </w:rPr>
        <w:t>тов устанавливаются федеральным законодательством.</w:t>
      </w:r>
    </w:p>
    <w:p w:rsidR="002D4C15" w:rsidRDefault="002D4C15" w:rsidP="002D4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4229" w:rsidRDefault="002F7907" w:rsidP="002F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22E25" w:rsidRPr="002F7907">
        <w:rPr>
          <w:rFonts w:ascii="Times New Roman" w:hAnsi="Times New Roman" w:cs="Times New Roman"/>
          <w:b/>
          <w:sz w:val="28"/>
          <w:szCs w:val="28"/>
        </w:rPr>
        <w:t>Порядок направления ежеквартальных отч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етов, </w:t>
      </w:r>
    </w:p>
    <w:p w:rsidR="00822E25" w:rsidRPr="002F7907" w:rsidRDefault="002F7907" w:rsidP="002F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</w:t>
      </w:r>
      <w:r w:rsidR="006E422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анализа устанав</w:t>
      </w:r>
      <w:r w:rsidR="00822E25" w:rsidRPr="002F7907">
        <w:rPr>
          <w:rFonts w:ascii="Times New Roman" w:hAnsi="Times New Roman" w:cs="Times New Roman"/>
          <w:b/>
          <w:sz w:val="28"/>
          <w:szCs w:val="28"/>
        </w:rPr>
        <w:t xml:space="preserve">ливает </w:t>
      </w:r>
      <w:r>
        <w:rPr>
          <w:rFonts w:ascii="Times New Roman" w:hAnsi="Times New Roman" w:cs="Times New Roman"/>
          <w:b/>
          <w:sz w:val="28"/>
          <w:szCs w:val="28"/>
        </w:rPr>
        <w:t>отдел ЖКХ</w:t>
      </w:r>
    </w:p>
    <w:p w:rsidR="00822E25" w:rsidRPr="002D4C15" w:rsidRDefault="002F7907" w:rsidP="002F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Отдел ЖКХ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организует проведение комиссионных проверок деятельности перевозчиков по осуществлению условий договоров на право осуществления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по регулярным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городского и пригородного</w:t>
      </w:r>
      <w:r w:rsidR="00822E25" w:rsidRPr="002D4C15">
        <w:rPr>
          <w:rFonts w:ascii="Times New Roman" w:hAnsi="Times New Roman" w:cs="Times New Roman"/>
          <w:sz w:val="28"/>
          <w:szCs w:val="28"/>
        </w:rPr>
        <w:t xml:space="preserve"> сообщения, заключенные до принятия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822E25" w:rsidRPr="002D4C15">
        <w:rPr>
          <w:rFonts w:ascii="Times New Roman" w:hAnsi="Times New Roman" w:cs="Times New Roman"/>
          <w:sz w:val="28"/>
          <w:szCs w:val="28"/>
        </w:rPr>
        <w:t>.</w:t>
      </w:r>
    </w:p>
    <w:p w:rsidR="00822E25" w:rsidRPr="002D4C15" w:rsidRDefault="00822E25" w:rsidP="002F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15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устанавливается </w:t>
      </w:r>
      <w:r w:rsidR="002F7907">
        <w:rPr>
          <w:rFonts w:ascii="Times New Roman" w:hAnsi="Times New Roman" w:cs="Times New Roman"/>
          <w:sz w:val="28"/>
          <w:szCs w:val="28"/>
        </w:rPr>
        <w:t>отделом ЖКХ</w:t>
      </w:r>
      <w:r w:rsidRPr="002D4C15">
        <w:rPr>
          <w:rFonts w:ascii="Times New Roman" w:hAnsi="Times New Roman" w:cs="Times New Roman"/>
          <w:sz w:val="28"/>
          <w:szCs w:val="28"/>
        </w:rPr>
        <w:t>.</w:t>
      </w:r>
    </w:p>
    <w:p w:rsidR="00453239" w:rsidRPr="002D4C15" w:rsidRDefault="00453239" w:rsidP="002D4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02A" w:rsidRPr="00AB1631" w:rsidRDefault="00C3502A" w:rsidP="00AB16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502A" w:rsidRPr="00AB1631" w:rsidSect="004815C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00000012"/>
    <w:lvl w:ilvl="0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7">
    <w:nsid w:val="47007EC7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08F7"/>
    <w:rsid w:val="00021563"/>
    <w:rsid w:val="000247CC"/>
    <w:rsid w:val="00071A44"/>
    <w:rsid w:val="0009106D"/>
    <w:rsid w:val="0010386B"/>
    <w:rsid w:val="00120346"/>
    <w:rsid w:val="00232CD7"/>
    <w:rsid w:val="00254CD3"/>
    <w:rsid w:val="00280B5C"/>
    <w:rsid w:val="002B4ECC"/>
    <w:rsid w:val="002D4C15"/>
    <w:rsid w:val="002F7907"/>
    <w:rsid w:val="003A57AB"/>
    <w:rsid w:val="003C4D71"/>
    <w:rsid w:val="003F2263"/>
    <w:rsid w:val="003F3882"/>
    <w:rsid w:val="00427B2A"/>
    <w:rsid w:val="00433517"/>
    <w:rsid w:val="00437F30"/>
    <w:rsid w:val="00453239"/>
    <w:rsid w:val="00471D6A"/>
    <w:rsid w:val="004815CE"/>
    <w:rsid w:val="004B59FC"/>
    <w:rsid w:val="004C4A26"/>
    <w:rsid w:val="0050142E"/>
    <w:rsid w:val="006156C2"/>
    <w:rsid w:val="00636EFF"/>
    <w:rsid w:val="006B3E1D"/>
    <w:rsid w:val="006D1791"/>
    <w:rsid w:val="006E4229"/>
    <w:rsid w:val="006E4E52"/>
    <w:rsid w:val="00755CC8"/>
    <w:rsid w:val="00756F22"/>
    <w:rsid w:val="007C08F7"/>
    <w:rsid w:val="00822E25"/>
    <w:rsid w:val="008274C2"/>
    <w:rsid w:val="00862469"/>
    <w:rsid w:val="008C11BF"/>
    <w:rsid w:val="009D6770"/>
    <w:rsid w:val="00A0171E"/>
    <w:rsid w:val="00A07242"/>
    <w:rsid w:val="00AB1631"/>
    <w:rsid w:val="00B031EB"/>
    <w:rsid w:val="00B15E33"/>
    <w:rsid w:val="00B42461"/>
    <w:rsid w:val="00B534F9"/>
    <w:rsid w:val="00BD1322"/>
    <w:rsid w:val="00C3502A"/>
    <w:rsid w:val="00C55C9B"/>
    <w:rsid w:val="00CD6F1E"/>
    <w:rsid w:val="00D17ACC"/>
    <w:rsid w:val="00D439EA"/>
    <w:rsid w:val="00D825E8"/>
    <w:rsid w:val="00DB657E"/>
    <w:rsid w:val="00DF2638"/>
    <w:rsid w:val="00EC0CC3"/>
    <w:rsid w:val="00EC2CFA"/>
    <w:rsid w:val="00ED28B3"/>
    <w:rsid w:val="00F53457"/>
    <w:rsid w:val="00F70835"/>
    <w:rsid w:val="00F86183"/>
    <w:rsid w:val="00FB5444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5"/>
  </w:style>
  <w:style w:type="paragraph" w:styleId="3">
    <w:name w:val="heading 3"/>
    <w:basedOn w:val="a"/>
    <w:next w:val="a"/>
    <w:link w:val="30"/>
    <w:qFormat/>
    <w:rsid w:val="007C08F7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8F7"/>
    <w:rPr>
      <w:rFonts w:ascii="Times New Roman" w:eastAsia="Courier New" w:hAnsi="Times New Roman" w:cs="Times New Roman"/>
      <w:b/>
      <w:sz w:val="3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C08F7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8F7"/>
    <w:pPr>
      <w:widowControl w:val="0"/>
      <w:shd w:val="clear" w:color="auto" w:fill="FFFFFF"/>
      <w:spacing w:before="240" w:after="60" w:line="240" w:lineRule="atLeast"/>
    </w:pPr>
    <w:rPr>
      <w:b/>
      <w:bCs/>
      <w:spacing w:val="1"/>
    </w:rPr>
  </w:style>
  <w:style w:type="character" w:customStyle="1" w:styleId="31">
    <w:name w:val="Основной текст (3)_"/>
    <w:basedOn w:val="a0"/>
    <w:link w:val="32"/>
    <w:locked/>
    <w:rsid w:val="007C08F7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08F7"/>
    <w:pPr>
      <w:widowControl w:val="0"/>
      <w:shd w:val="clear" w:color="auto" w:fill="FFFFFF"/>
      <w:spacing w:before="360" w:after="0" w:line="317" w:lineRule="exact"/>
      <w:jc w:val="center"/>
    </w:pPr>
    <w:rPr>
      <w:b/>
      <w:bCs/>
      <w:i/>
      <w:iCs/>
      <w:spacing w:val="3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7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08F7"/>
    <w:pPr>
      <w:spacing w:after="0" w:line="240" w:lineRule="auto"/>
    </w:pPr>
  </w:style>
  <w:style w:type="paragraph" w:customStyle="1" w:styleId="ConsPlusNormal">
    <w:name w:val="ConsPlusNormal"/>
    <w:rsid w:val="00862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rsid w:val="00EC2CFA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C2CFA"/>
    <w:pPr>
      <w:widowControl w:val="0"/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spacing w:val="1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sid w:val="00EC2CFA"/>
  </w:style>
  <w:style w:type="paragraph" w:customStyle="1" w:styleId="21">
    <w:name w:val="Основной текст (2)1"/>
    <w:basedOn w:val="a"/>
    <w:uiPriority w:val="99"/>
    <w:rsid w:val="006D179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10">
    <w:name w:val="Заголовок №1"/>
    <w:basedOn w:val="a"/>
    <w:link w:val="11"/>
    <w:uiPriority w:val="99"/>
    <w:rsid w:val="00B15E33"/>
    <w:pPr>
      <w:widowControl w:val="0"/>
      <w:shd w:val="clear" w:color="auto" w:fill="FFFFFF"/>
      <w:spacing w:before="180" w:after="180" w:line="23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11">
    <w:name w:val="Заголовок №1_"/>
    <w:basedOn w:val="a0"/>
    <w:link w:val="10"/>
    <w:uiPriority w:val="99"/>
    <w:locked/>
    <w:rsid w:val="00B15E33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50E83B9C5BCBED211AD0FD692A0E0F0F3C6F56CB65C81CB924489CD23BC4D3FD1A593Di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A58D2627C84353A3AEF1BFF1FF8F77B4288096C7356D3B8773611E22I3d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2B35B86CA5B6058DDDAF44FFBD928D17C8DA4CAAA30EADEE788DADED2AB5D835081D42F2D1D40A3C107E2j7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DAF44FFBD928D17C8DA4CAAA30EADEE788DADED2AB5D835081D42F2D1D40A3C107E2j7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0F0E-8767-4804-952E-4F65FAE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13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26</cp:revision>
  <dcterms:created xsi:type="dcterms:W3CDTF">2016-05-11T06:09:00Z</dcterms:created>
  <dcterms:modified xsi:type="dcterms:W3CDTF">2016-06-03T11:21:00Z</dcterms:modified>
</cp:coreProperties>
</file>