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5D" w:rsidRPr="003130F3" w:rsidRDefault="008B175D" w:rsidP="008B175D">
      <w:pPr>
        <w:jc w:val="right"/>
      </w:pPr>
      <w:r w:rsidRPr="003130F3">
        <w:t>Утвержден</w:t>
      </w:r>
    </w:p>
    <w:p w:rsidR="008B175D" w:rsidRPr="003130F3" w:rsidRDefault="00520C78" w:rsidP="008B175D">
      <w:pPr>
        <w:jc w:val="right"/>
      </w:pPr>
      <w:r>
        <w:t>п</w:t>
      </w:r>
      <w:bookmarkStart w:id="0" w:name="_GoBack"/>
      <w:bookmarkEnd w:id="0"/>
      <w:r w:rsidR="008B175D" w:rsidRPr="003130F3">
        <w:t xml:space="preserve">остановлением Администрации </w:t>
      </w:r>
    </w:p>
    <w:p w:rsidR="008B175D" w:rsidRPr="003130F3" w:rsidRDefault="00520C78" w:rsidP="008B175D">
      <w:pPr>
        <w:jc w:val="right"/>
      </w:pPr>
      <w:r>
        <w:t>г</w:t>
      </w:r>
      <w:r w:rsidR="008B175D" w:rsidRPr="003130F3">
        <w:t>ородского округа Верхотурский</w:t>
      </w:r>
    </w:p>
    <w:p w:rsidR="008B175D" w:rsidRPr="003130F3" w:rsidRDefault="00520C78" w:rsidP="008B175D">
      <w:pPr>
        <w:jc w:val="right"/>
      </w:pPr>
      <w:r>
        <w:t>от 19.08.2019г. № 670</w:t>
      </w:r>
    </w:p>
    <w:p w:rsidR="008B175D" w:rsidRPr="003130F3" w:rsidRDefault="008B175D" w:rsidP="008B175D">
      <w:pPr>
        <w:jc w:val="center"/>
      </w:pPr>
    </w:p>
    <w:p w:rsidR="008B175D" w:rsidRPr="003130F3" w:rsidRDefault="008B175D" w:rsidP="008B175D">
      <w:pPr>
        <w:jc w:val="center"/>
      </w:pPr>
    </w:p>
    <w:p w:rsidR="008B175D" w:rsidRPr="003130F3" w:rsidRDefault="008B175D" w:rsidP="008B175D">
      <w:pPr>
        <w:jc w:val="center"/>
      </w:pPr>
    </w:p>
    <w:p w:rsidR="008B175D" w:rsidRPr="003130F3" w:rsidRDefault="008B175D" w:rsidP="008B175D">
      <w:pPr>
        <w:jc w:val="center"/>
      </w:pPr>
    </w:p>
    <w:p w:rsidR="008B175D" w:rsidRPr="003130F3" w:rsidRDefault="008B175D" w:rsidP="008B175D">
      <w:pPr>
        <w:jc w:val="center"/>
      </w:pPr>
    </w:p>
    <w:p w:rsidR="008B175D" w:rsidRPr="003130F3" w:rsidRDefault="008B175D" w:rsidP="008B175D">
      <w:pPr>
        <w:jc w:val="center"/>
      </w:pPr>
    </w:p>
    <w:p w:rsidR="008B175D" w:rsidRPr="003130F3" w:rsidRDefault="008B175D" w:rsidP="008B175D">
      <w:pPr>
        <w:jc w:val="center"/>
      </w:pPr>
    </w:p>
    <w:p w:rsidR="008B175D" w:rsidRPr="003130F3" w:rsidRDefault="008B175D" w:rsidP="008B175D">
      <w:pPr>
        <w:jc w:val="center"/>
      </w:pPr>
    </w:p>
    <w:p w:rsidR="008B175D" w:rsidRPr="003130F3" w:rsidRDefault="008B175D" w:rsidP="008B175D">
      <w:pPr>
        <w:jc w:val="center"/>
      </w:pPr>
    </w:p>
    <w:p w:rsidR="008B175D" w:rsidRPr="003130F3" w:rsidRDefault="008B175D" w:rsidP="008B175D">
      <w:pPr>
        <w:jc w:val="center"/>
      </w:pPr>
    </w:p>
    <w:p w:rsidR="008B175D" w:rsidRPr="003130F3" w:rsidRDefault="008B175D" w:rsidP="008B175D">
      <w:pPr>
        <w:jc w:val="center"/>
        <w:rPr>
          <w:b/>
          <w:sz w:val="32"/>
          <w:szCs w:val="32"/>
        </w:rPr>
      </w:pPr>
      <w:r w:rsidRPr="003130F3">
        <w:rPr>
          <w:b/>
          <w:sz w:val="32"/>
          <w:szCs w:val="32"/>
        </w:rPr>
        <w:t>УСТАВ</w:t>
      </w:r>
    </w:p>
    <w:p w:rsidR="008B175D" w:rsidRPr="003130F3" w:rsidRDefault="008B175D" w:rsidP="008B175D">
      <w:pPr>
        <w:jc w:val="center"/>
        <w:rPr>
          <w:b/>
          <w:sz w:val="32"/>
          <w:szCs w:val="32"/>
          <w:u w:val="single"/>
        </w:rPr>
      </w:pPr>
      <w:r w:rsidRPr="003130F3">
        <w:rPr>
          <w:b/>
          <w:sz w:val="32"/>
          <w:szCs w:val="32"/>
          <w:u w:val="single"/>
        </w:rPr>
        <w:t>Верхотурского Муниципального Унитарного предприятия</w:t>
      </w:r>
    </w:p>
    <w:p w:rsidR="008B175D" w:rsidRPr="003130F3" w:rsidRDefault="008B175D" w:rsidP="008B175D">
      <w:pPr>
        <w:jc w:val="center"/>
        <w:rPr>
          <w:b/>
          <w:sz w:val="32"/>
          <w:szCs w:val="32"/>
          <w:u w:val="single"/>
        </w:rPr>
      </w:pPr>
      <w:r w:rsidRPr="003130F3">
        <w:rPr>
          <w:b/>
          <w:sz w:val="32"/>
          <w:szCs w:val="32"/>
          <w:u w:val="single"/>
        </w:rPr>
        <w:t>«ТРАНСПОРТ»</w:t>
      </w:r>
    </w:p>
    <w:p w:rsidR="008B175D" w:rsidRPr="003130F3" w:rsidRDefault="008B175D" w:rsidP="008B175D">
      <w:pPr>
        <w:jc w:val="center"/>
        <w:rPr>
          <w:b/>
          <w:sz w:val="28"/>
          <w:szCs w:val="28"/>
          <w:u w:val="single"/>
        </w:rPr>
      </w:pPr>
      <w:r w:rsidRPr="003130F3">
        <w:rPr>
          <w:b/>
          <w:sz w:val="28"/>
          <w:szCs w:val="28"/>
          <w:u w:val="single"/>
        </w:rPr>
        <w:t xml:space="preserve">городского округа Верхотурский </w:t>
      </w:r>
    </w:p>
    <w:p w:rsidR="008B175D" w:rsidRPr="003130F3" w:rsidRDefault="008B175D" w:rsidP="008B175D">
      <w:pPr>
        <w:jc w:val="center"/>
        <w:rPr>
          <w:sz w:val="28"/>
          <w:szCs w:val="28"/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  <w:rPr>
          <w:u w:val="single"/>
        </w:rPr>
      </w:pPr>
    </w:p>
    <w:p w:rsidR="008B175D" w:rsidRPr="003130F3" w:rsidRDefault="008B175D" w:rsidP="008B175D">
      <w:pPr>
        <w:jc w:val="center"/>
      </w:pPr>
      <w:r w:rsidRPr="003130F3">
        <w:t>Свердловская область</w:t>
      </w:r>
    </w:p>
    <w:p w:rsidR="008B175D" w:rsidRPr="003130F3" w:rsidRDefault="008B175D" w:rsidP="008B175D">
      <w:pPr>
        <w:jc w:val="center"/>
      </w:pPr>
    </w:p>
    <w:p w:rsidR="008B175D" w:rsidRPr="003130F3" w:rsidRDefault="008B175D" w:rsidP="008B175D">
      <w:pPr>
        <w:jc w:val="center"/>
      </w:pPr>
      <w:r w:rsidRPr="003130F3">
        <w:t>г. Верхотурье</w:t>
      </w:r>
    </w:p>
    <w:p w:rsidR="008B175D" w:rsidRPr="003130F3" w:rsidRDefault="008B175D" w:rsidP="008B175D">
      <w:pPr>
        <w:jc w:val="center"/>
      </w:pPr>
      <w:smartTag w:uri="urn:schemas-microsoft-com:office:smarttags" w:element="metricconverter">
        <w:smartTagPr>
          <w:attr w:name="ProductID" w:val="2019 г"/>
        </w:smartTagPr>
        <w:r w:rsidRPr="003130F3">
          <w:t>2019 г</w:t>
        </w:r>
      </w:smartTag>
      <w:r w:rsidRPr="003130F3">
        <w:t>.</w:t>
      </w:r>
    </w:p>
    <w:p w:rsidR="00BF3B3D" w:rsidRDefault="00BF3B3D" w:rsidP="00B71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3B3D" w:rsidRDefault="00BF3B3D" w:rsidP="00B71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5C59" w:rsidRPr="003130F3" w:rsidRDefault="00A25C59" w:rsidP="00B71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0F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70500" w:rsidRPr="003130F3" w:rsidRDefault="00670500" w:rsidP="00B7125A">
      <w:pPr>
        <w:jc w:val="both"/>
        <w:rPr>
          <w:rFonts w:eastAsia="Times New Roman"/>
          <w:lang w:eastAsia="ru-RU"/>
        </w:rPr>
      </w:pPr>
    </w:p>
    <w:p w:rsidR="00670500" w:rsidRPr="003130F3" w:rsidRDefault="00670500" w:rsidP="00B7125A">
      <w:pPr>
        <w:ind w:firstLine="540"/>
        <w:jc w:val="both"/>
      </w:pPr>
      <w:r w:rsidRPr="003130F3">
        <w:rPr>
          <w:rFonts w:eastAsia="Times New Roman"/>
          <w:lang w:eastAsia="ru-RU"/>
        </w:rPr>
        <w:t>1.1.</w:t>
      </w:r>
      <w:r w:rsidR="008B175D" w:rsidRPr="003130F3">
        <w:t xml:space="preserve">Верхотурское </w:t>
      </w:r>
      <w:r w:rsidR="00A25C59" w:rsidRPr="003130F3">
        <w:t xml:space="preserve">Унитарное предприятие </w:t>
      </w:r>
      <w:r w:rsidR="008B175D" w:rsidRPr="003130F3">
        <w:t xml:space="preserve">«Транспорт» городского округа Верхотурский </w:t>
      </w:r>
      <w:r w:rsidR="00A25C59" w:rsidRPr="003130F3">
        <w:t xml:space="preserve">именуемое в дальнейшем "Предприятие", создано на основании решения </w:t>
      </w:r>
      <w:r w:rsidRPr="003130F3">
        <w:rPr>
          <w:rStyle w:val="a4"/>
          <w:b w:val="0"/>
          <w:bCs w:val="0"/>
          <w:sz w:val="24"/>
          <w:szCs w:val="24"/>
          <w:lang w:eastAsia="ru-RU"/>
        </w:rPr>
        <w:t>Малого Совета исполкома Верхотурского района № 60 от 28 декабря 1992г., переименовано в Верхотурское муниципальное автопредприятие решением Главы Администрации Верхотурского района № 161 от 7.04.1993г., в дальнейшем переименовано в Верхотурское МУП «Транспорт» МО Верхотурский уезд, постановлением Главы администрации МО Верхотурский уезд № 496 от 28.11.2002г. и Гражданским Кодексом Российской Федерации, Федеральным законом «О государственных и муниципальных унитарных предприятиях» от 14 ноября 2002г. № 161-ФЗ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1.2. Фирменное наименование Предприятия на русском языке -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 xml:space="preserve">полное </w:t>
      </w:r>
      <w:r w:rsidR="00670500" w:rsidRPr="003130F3">
        <w:rPr>
          <w:sz w:val="24"/>
          <w:szCs w:val="24"/>
        </w:rPr>
        <w:t>–</w:t>
      </w:r>
      <w:r w:rsidRPr="003130F3">
        <w:rPr>
          <w:sz w:val="24"/>
          <w:szCs w:val="24"/>
        </w:rPr>
        <w:t xml:space="preserve"> </w:t>
      </w:r>
      <w:r w:rsidR="00670500" w:rsidRPr="003130F3">
        <w:rPr>
          <w:sz w:val="24"/>
          <w:szCs w:val="24"/>
        </w:rPr>
        <w:t>Верхотурское муниципальное унитарное предприятие «Транспорт» городского округа Верхотурский</w:t>
      </w:r>
      <w:r w:rsidRPr="003130F3">
        <w:rPr>
          <w:sz w:val="24"/>
          <w:szCs w:val="24"/>
        </w:rPr>
        <w:t>,</w:t>
      </w:r>
    </w:p>
    <w:p w:rsidR="00A25C59" w:rsidRPr="003130F3" w:rsidRDefault="00670500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сокращенное – ВМУП «Транспорт»</w:t>
      </w:r>
      <w:r w:rsidR="00A25C59" w:rsidRPr="003130F3">
        <w:rPr>
          <w:sz w:val="24"/>
          <w:szCs w:val="24"/>
        </w:rPr>
        <w:t>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1.3. Место нахождения Предпр</w:t>
      </w:r>
      <w:r w:rsidR="00670500" w:rsidRPr="003130F3">
        <w:rPr>
          <w:sz w:val="24"/>
          <w:szCs w:val="24"/>
        </w:rPr>
        <w:t>иятия: 624381, Свердловская область, г. Верхотурье, ул. Парковая,6</w:t>
      </w:r>
      <w:r w:rsidRPr="003130F3">
        <w:rPr>
          <w:sz w:val="24"/>
          <w:szCs w:val="24"/>
        </w:rPr>
        <w:t>.</w:t>
      </w:r>
    </w:p>
    <w:p w:rsidR="00670500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1.4. Почтовый адрес Предприятия:</w:t>
      </w:r>
      <w:r w:rsidR="00670500" w:rsidRPr="003130F3">
        <w:rPr>
          <w:sz w:val="24"/>
          <w:szCs w:val="24"/>
        </w:rPr>
        <w:t xml:space="preserve"> 624381, Свердловская область, г. Верхотурье, ул. Парковая,6.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1.5. Предприятие является коммерческой организацией, не наделенной правом собственности на имущество, закрепленное за ней собственником.</w:t>
      </w:r>
    </w:p>
    <w:p w:rsidR="00670500" w:rsidRPr="003130F3" w:rsidRDefault="00670500" w:rsidP="00B71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0F3">
        <w:rPr>
          <w:rFonts w:ascii="Times New Roman" w:hAnsi="Times New Roman" w:cs="Times New Roman"/>
          <w:sz w:val="24"/>
          <w:szCs w:val="24"/>
        </w:rPr>
        <w:t xml:space="preserve">    </w:t>
      </w:r>
      <w:r w:rsidR="00B7125A" w:rsidRPr="003130F3">
        <w:rPr>
          <w:rFonts w:ascii="Times New Roman" w:hAnsi="Times New Roman" w:cs="Times New Roman"/>
          <w:sz w:val="24"/>
          <w:szCs w:val="24"/>
        </w:rPr>
        <w:tab/>
      </w:r>
      <w:r w:rsidRPr="003130F3">
        <w:rPr>
          <w:rFonts w:ascii="Times New Roman" w:hAnsi="Times New Roman" w:cs="Times New Roman"/>
          <w:sz w:val="24"/>
          <w:szCs w:val="24"/>
        </w:rPr>
        <w:t xml:space="preserve">1.6.Учредителем и собственником </w:t>
      </w:r>
      <w:r w:rsidR="00A25C59" w:rsidRPr="003130F3">
        <w:rPr>
          <w:rFonts w:ascii="Times New Roman" w:hAnsi="Times New Roman" w:cs="Times New Roman"/>
          <w:sz w:val="24"/>
          <w:szCs w:val="24"/>
        </w:rPr>
        <w:t>имущес</w:t>
      </w:r>
      <w:r w:rsidRPr="003130F3">
        <w:rPr>
          <w:rFonts w:ascii="Times New Roman" w:hAnsi="Times New Roman" w:cs="Times New Roman"/>
          <w:sz w:val="24"/>
          <w:szCs w:val="24"/>
        </w:rPr>
        <w:t xml:space="preserve">тва Предприятия </w:t>
      </w:r>
      <w:r w:rsidR="00A25C59" w:rsidRPr="003130F3">
        <w:rPr>
          <w:rFonts w:ascii="Times New Roman" w:hAnsi="Times New Roman" w:cs="Times New Roman"/>
          <w:sz w:val="24"/>
          <w:szCs w:val="24"/>
        </w:rPr>
        <w:t>является</w:t>
      </w:r>
      <w:r w:rsidRPr="003130F3">
        <w:rPr>
          <w:rFonts w:ascii="Times New Roman" w:hAnsi="Times New Roman" w:cs="Times New Roman"/>
          <w:sz w:val="24"/>
          <w:szCs w:val="24"/>
        </w:rPr>
        <w:t xml:space="preserve"> </w:t>
      </w:r>
      <w:r w:rsidR="00B7125A" w:rsidRPr="003130F3">
        <w:rPr>
          <w:rFonts w:ascii="Times New Roman" w:hAnsi="Times New Roman" w:cs="Times New Roman"/>
          <w:sz w:val="24"/>
          <w:szCs w:val="24"/>
        </w:rPr>
        <w:t>муниципальное образование - г</w:t>
      </w:r>
      <w:r w:rsidRPr="003130F3">
        <w:rPr>
          <w:rFonts w:ascii="Times New Roman" w:hAnsi="Times New Roman" w:cs="Times New Roman"/>
          <w:sz w:val="24"/>
          <w:szCs w:val="24"/>
        </w:rPr>
        <w:t>ородской округ Верхотурский</w:t>
      </w:r>
      <w:r w:rsidR="00A25C59" w:rsidRPr="003130F3">
        <w:rPr>
          <w:rFonts w:ascii="Times New Roman" w:hAnsi="Times New Roman" w:cs="Times New Roman"/>
          <w:sz w:val="24"/>
          <w:szCs w:val="24"/>
        </w:rPr>
        <w:t>.</w:t>
      </w:r>
    </w:p>
    <w:p w:rsidR="00A25C59" w:rsidRPr="003130F3" w:rsidRDefault="00670500" w:rsidP="00B712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0F3">
        <w:rPr>
          <w:rFonts w:ascii="Times New Roman" w:hAnsi="Times New Roman" w:cs="Times New Roman"/>
          <w:sz w:val="24"/>
          <w:szCs w:val="24"/>
        </w:rPr>
        <w:t>1.7.</w:t>
      </w:r>
      <w:r w:rsidR="00A25C59" w:rsidRPr="003130F3">
        <w:rPr>
          <w:rFonts w:ascii="Times New Roman" w:hAnsi="Times New Roman" w:cs="Times New Roman"/>
          <w:sz w:val="24"/>
          <w:szCs w:val="24"/>
        </w:rPr>
        <w:t>Правомо</w:t>
      </w:r>
      <w:r w:rsidRPr="003130F3">
        <w:rPr>
          <w:rFonts w:ascii="Times New Roman" w:hAnsi="Times New Roman" w:cs="Times New Roman"/>
          <w:sz w:val="24"/>
          <w:szCs w:val="24"/>
        </w:rPr>
        <w:t xml:space="preserve">чия собственника имущества Предприятия </w:t>
      </w:r>
      <w:r w:rsidR="00A25C59" w:rsidRPr="003130F3">
        <w:rPr>
          <w:rFonts w:ascii="Times New Roman" w:hAnsi="Times New Roman" w:cs="Times New Roman"/>
          <w:sz w:val="24"/>
          <w:szCs w:val="24"/>
        </w:rPr>
        <w:t>осуществляет</w:t>
      </w:r>
      <w:r w:rsidRPr="003130F3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Верхотурский.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</w:p>
    <w:p w:rsidR="00A25C59" w:rsidRPr="003130F3" w:rsidRDefault="00A25C59" w:rsidP="00B7125A">
      <w:pPr>
        <w:pStyle w:val="ConsPlusNormal"/>
        <w:jc w:val="center"/>
        <w:outlineLvl w:val="0"/>
        <w:rPr>
          <w:sz w:val="24"/>
          <w:szCs w:val="24"/>
        </w:rPr>
      </w:pPr>
      <w:r w:rsidRPr="003130F3">
        <w:rPr>
          <w:sz w:val="24"/>
          <w:szCs w:val="24"/>
        </w:rPr>
        <w:t>2. ПРАВОВОЕ ПОЛОЖЕНИЕ И ОТВЕТСТВЕННОСТЬ ПРЕДПРИЯТИЯ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2.1. Предприятие считается созданным как юридическое лицо с момента его государственной регистрации.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2.2. Предприятие имеет самостоятельный баланс, может от своего имени приобретать и осуществлять гражданские права, нести гражданские обязанности, необходимые для осуществления его деятельности, быть истцом и ответчиком в суде.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2.3. Предприятие создано без ограничения срока.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2.4. Предприятие имеет круглую печать, содержащую его полное фирменное наименование на русском языке и указание на место его нахождения.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2.5. Предприятие имеет штампы и бланки со своим фирменным наименованием. Оно вправе иметь собственную эмблему, а также зарегистрированный в установленном порядке товарный знак и другие средства индивидуализации.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2.6. Предприятие вправе в установленном порядке открывать банковские счета на территории Российской Федерации и за ее пределами.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2.7. Предприятие несет ответственность по своим обязательствам всем принадлежащим ему имуществом.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Предприятие не несет ответственности по обязательствам собственника его имущества.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2.8. Собственник имущества Предприятия не отвечает по обязательствам Предприятия</w:t>
      </w:r>
      <w:r w:rsidR="00670500" w:rsidRPr="003130F3">
        <w:rPr>
          <w:sz w:val="24"/>
          <w:szCs w:val="24"/>
        </w:rPr>
        <w:t>.</w:t>
      </w:r>
    </w:p>
    <w:p w:rsidR="00014FAA" w:rsidRPr="003130F3" w:rsidRDefault="00A25C59" w:rsidP="00B7125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t xml:space="preserve">2.9. Предприятие не несет ответственности по обязательствам </w:t>
      </w:r>
      <w:r w:rsidR="00670500" w:rsidRPr="003130F3">
        <w:t>муниципального образования</w:t>
      </w:r>
      <w:r w:rsidRPr="003130F3">
        <w:t xml:space="preserve">, а </w:t>
      </w:r>
      <w:r w:rsidR="00670500" w:rsidRPr="003130F3">
        <w:t>муниципальное образование</w:t>
      </w:r>
      <w:r w:rsidRPr="003130F3">
        <w:t xml:space="preserve"> не несет ответственности по обязательствам </w:t>
      </w:r>
      <w:r w:rsidRPr="003130F3">
        <w:lastRenderedPageBreak/>
        <w:t>Предприятия,</w:t>
      </w:r>
      <w:r w:rsidR="00014FAA" w:rsidRPr="003130F3">
        <w:rPr>
          <w:rFonts w:eastAsia="Times New Roman"/>
          <w:lang w:eastAsia="ru-RU"/>
        </w:rPr>
        <w:t xml:space="preserve"> за исключением случаев, если несостоятельность (банкротство) такого предприятия вызвана собственником его имущества.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.</w:t>
      </w:r>
    </w:p>
    <w:p w:rsidR="00A25C59" w:rsidRPr="003130F3" w:rsidRDefault="00A25C59" w:rsidP="00B7125A">
      <w:pPr>
        <w:pStyle w:val="ConsPlusNormal"/>
        <w:jc w:val="center"/>
        <w:outlineLvl w:val="0"/>
        <w:rPr>
          <w:sz w:val="24"/>
          <w:szCs w:val="24"/>
        </w:rPr>
      </w:pPr>
      <w:r w:rsidRPr="003130F3">
        <w:rPr>
          <w:sz w:val="24"/>
          <w:szCs w:val="24"/>
        </w:rPr>
        <w:t>3. ФИЛИАЛЫ И ПРЕДСТАВИТЕЛЬСТВА. УЧАСТИЕ В КОММЕРЧЕСКИХ</w:t>
      </w:r>
    </w:p>
    <w:p w:rsidR="00A25C59" w:rsidRPr="003130F3" w:rsidRDefault="00A25C59" w:rsidP="00B7125A">
      <w:pPr>
        <w:pStyle w:val="ConsPlusNormal"/>
        <w:jc w:val="center"/>
        <w:rPr>
          <w:sz w:val="24"/>
          <w:szCs w:val="24"/>
        </w:rPr>
      </w:pPr>
      <w:r w:rsidRPr="003130F3">
        <w:rPr>
          <w:sz w:val="24"/>
          <w:szCs w:val="24"/>
        </w:rPr>
        <w:t>И НЕКОММЕРЧЕСКИХ ОРГАНИЗАЦИЯХ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3.1. Предприятие по согласованию с собственником его имущества может создавать филиалы и открывать представительства.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 xml:space="preserve">Создание Предприятием филиалов и открытие представительств на территории Российской Федерации осуществляются с соблюдением требований Федерального </w:t>
      </w:r>
      <w:hyperlink r:id="rId9" w:history="1">
        <w:r w:rsidRPr="003130F3">
          <w:rPr>
            <w:sz w:val="24"/>
            <w:szCs w:val="24"/>
          </w:rPr>
          <w:t>закона</w:t>
        </w:r>
      </w:hyperlink>
      <w:r w:rsidRPr="003130F3">
        <w:rPr>
          <w:sz w:val="24"/>
          <w:szCs w:val="24"/>
        </w:rPr>
        <w:t xml:space="preserve"> от 14.11.2002 N 161-ФЗ "О государственных и муниципальных унитарных предприятиях" и иных федеральных законов, а за пределами территории Российской Федерации также в соответствии с законодательством иностранного государства, на территории которого создаются филиалы или открываются представительства унитарного предприятия, если иное не предусмотрено международными договорами Российской Федерации.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3.2. Филиалом Предприятия является его обособленное подразделение, расположенное вне места нахождения Предприятия и осуществляющее все его функции или их часть, в том числе функции представительства.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3.3. Представительством Предприятия является его обособленное подразделение, расположенное вне места нахождения унитарного предприятия, представляющее интересы унитарного предприятия и осуществляющее их защиту.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3.4. Филиал и представительство Предприятия не являются юридическими лицами и действуют на основании утвержденных Предприятием положений. Предприятие наделяет созданные им филиалы и представительства имуществом, необходимым для осуществления их деятельности.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Руководитель филиала или представительства Предприятия назначается Предприятием и действует на основании его доверенности. При прекращении трудового договора с руководителем филиала или представительства указанная доверенность отменяется Предприятием.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Филиал и представительство Предприятия осуществляют свою деятельность от имени Предприятия. Ответственность за деятельность филиала и представительства несет Предприятие.</w:t>
      </w:r>
    </w:p>
    <w:p w:rsidR="00A25C59" w:rsidRPr="003130F3" w:rsidRDefault="00670500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3.5</w:t>
      </w:r>
      <w:r w:rsidR="00A25C59" w:rsidRPr="003130F3">
        <w:rPr>
          <w:sz w:val="24"/>
          <w:szCs w:val="24"/>
        </w:rPr>
        <w:t>. Предприятие может быть участником (членом) коммерческих организаций, а также некоммерческих организаций, в которых в соответствии с федеральным законом допускается участие юридических лиц.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Предприятие не вправе выступать учредителем (участником) кредитных организаций.</w:t>
      </w:r>
    </w:p>
    <w:p w:rsidR="00A25C59" w:rsidRPr="003130F3" w:rsidRDefault="00670500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3.6</w:t>
      </w:r>
      <w:r w:rsidR="00A25C59" w:rsidRPr="003130F3">
        <w:rPr>
          <w:sz w:val="24"/>
          <w:szCs w:val="24"/>
        </w:rPr>
        <w:t>. Решение об участии Предприятия в коммерческой или некоммерческой организации может быть принято только с согласия собственника его имущества.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Распоряжение вкладом (долей) в уставном (складочном) капитале хозяйственного общества или товарищества, а также принадлежащими Предприятию акциями осуществляется Предприятием только с согласия собственника его имущества.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</w:p>
    <w:p w:rsidR="00A25C59" w:rsidRPr="003130F3" w:rsidRDefault="00A25C59" w:rsidP="00670721">
      <w:pPr>
        <w:pStyle w:val="ConsPlusNormal"/>
        <w:jc w:val="center"/>
        <w:outlineLvl w:val="0"/>
        <w:rPr>
          <w:sz w:val="24"/>
          <w:szCs w:val="24"/>
        </w:rPr>
      </w:pPr>
      <w:r w:rsidRPr="003130F3">
        <w:rPr>
          <w:sz w:val="24"/>
          <w:szCs w:val="24"/>
        </w:rPr>
        <w:t>4. ИМУЩЕСТВО И ФОНДЫ ПРЕДПРИЯТИЯ</w:t>
      </w:r>
    </w:p>
    <w:p w:rsidR="00A25C59" w:rsidRPr="003130F3" w:rsidRDefault="00A25C59" w:rsidP="006549A4">
      <w:pPr>
        <w:pStyle w:val="ConsPlusNormal"/>
        <w:ind w:firstLine="540"/>
        <w:jc w:val="both"/>
        <w:rPr>
          <w:sz w:val="24"/>
          <w:szCs w:val="24"/>
        </w:rPr>
      </w:pPr>
    </w:p>
    <w:p w:rsidR="00A25C59" w:rsidRPr="003130F3" w:rsidRDefault="00A25C59" w:rsidP="006549A4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 xml:space="preserve">4.1. Имущество Предприятия принадлежит ему на праве </w:t>
      </w:r>
      <w:r w:rsidR="00670500" w:rsidRPr="003130F3">
        <w:rPr>
          <w:sz w:val="24"/>
          <w:szCs w:val="24"/>
        </w:rPr>
        <w:t>хозяйственного ведения или ином праве, отражается на его самостоятельном балансе</w:t>
      </w:r>
      <w:r w:rsidRPr="003130F3">
        <w:rPr>
          <w:sz w:val="24"/>
          <w:szCs w:val="24"/>
        </w:rPr>
        <w:t>, является неделимым и не может быть распределено по вкладам (долям, паям), в том числе между работниками Предприятия.</w:t>
      </w:r>
    </w:p>
    <w:p w:rsidR="00A25C59" w:rsidRPr="003130F3" w:rsidRDefault="00A25C59" w:rsidP="006549A4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4.2. Имущество Предприятия формируется за счет:</w:t>
      </w:r>
    </w:p>
    <w:p w:rsidR="008839A0" w:rsidRPr="008839A0" w:rsidRDefault="008839A0" w:rsidP="008839A0">
      <w:pPr>
        <w:autoSpaceDE w:val="0"/>
        <w:autoSpaceDN w:val="0"/>
        <w:adjustRightInd w:val="0"/>
        <w:ind w:firstLine="539"/>
        <w:jc w:val="both"/>
        <w:rPr>
          <w:rFonts w:eastAsia="Times New Roman"/>
          <w:lang w:eastAsia="ru-RU"/>
        </w:rPr>
      </w:pPr>
      <w:r w:rsidRPr="008839A0">
        <w:rPr>
          <w:rFonts w:eastAsia="Times New Roman"/>
          <w:lang w:eastAsia="ru-RU"/>
        </w:rPr>
        <w:lastRenderedPageBreak/>
        <w:t>имущества, закрепленного за унитарным предприятием на праве хозяйственного ведения или на праве оперативного управления собственником этого имущества;</w:t>
      </w:r>
    </w:p>
    <w:p w:rsidR="008839A0" w:rsidRPr="008839A0" w:rsidRDefault="008839A0" w:rsidP="008839A0">
      <w:pPr>
        <w:autoSpaceDE w:val="0"/>
        <w:autoSpaceDN w:val="0"/>
        <w:adjustRightInd w:val="0"/>
        <w:ind w:firstLine="539"/>
        <w:jc w:val="both"/>
        <w:rPr>
          <w:rFonts w:eastAsia="Times New Roman"/>
          <w:lang w:eastAsia="ru-RU"/>
        </w:rPr>
      </w:pPr>
      <w:r w:rsidRPr="008839A0">
        <w:rPr>
          <w:rFonts w:eastAsia="Times New Roman"/>
          <w:lang w:eastAsia="ru-RU"/>
        </w:rPr>
        <w:t>доходов унитарного предприятия от его деятельности;</w:t>
      </w:r>
    </w:p>
    <w:p w:rsidR="008839A0" w:rsidRPr="008839A0" w:rsidRDefault="008839A0" w:rsidP="008839A0">
      <w:pPr>
        <w:autoSpaceDE w:val="0"/>
        <w:autoSpaceDN w:val="0"/>
        <w:adjustRightInd w:val="0"/>
        <w:ind w:firstLine="539"/>
        <w:jc w:val="both"/>
        <w:rPr>
          <w:rFonts w:eastAsia="Times New Roman"/>
          <w:lang w:eastAsia="ru-RU"/>
        </w:rPr>
      </w:pPr>
      <w:r w:rsidRPr="008839A0">
        <w:rPr>
          <w:rFonts w:eastAsia="Times New Roman"/>
          <w:lang w:eastAsia="ru-RU"/>
        </w:rPr>
        <w:t>иных не противоречащих законодательству источников.</w:t>
      </w:r>
    </w:p>
    <w:p w:rsidR="00850546" w:rsidRPr="003130F3" w:rsidRDefault="00A25C59" w:rsidP="008839A0">
      <w:pPr>
        <w:autoSpaceDE w:val="0"/>
        <w:autoSpaceDN w:val="0"/>
        <w:adjustRightInd w:val="0"/>
        <w:ind w:firstLine="539"/>
        <w:jc w:val="both"/>
        <w:rPr>
          <w:rFonts w:eastAsia="Times New Roman"/>
          <w:lang w:eastAsia="ru-RU"/>
        </w:rPr>
      </w:pPr>
      <w:r w:rsidRPr="003130F3">
        <w:t xml:space="preserve">4.3. Право на имущество, закрепляемое за Предприятием на праве </w:t>
      </w:r>
      <w:r w:rsidR="00850546" w:rsidRPr="003130F3">
        <w:t>хозяйственного ведения</w:t>
      </w:r>
      <w:r w:rsidRPr="003130F3">
        <w:t xml:space="preserve"> собственником этого имущества,</w:t>
      </w:r>
      <w:r w:rsidR="00850546" w:rsidRPr="003130F3">
        <w:rPr>
          <w:rFonts w:eastAsia="Times New Roman"/>
          <w:lang w:eastAsia="ru-RU"/>
        </w:rPr>
        <w:t xml:space="preserve"> возникает у этого Предприятия с момента передачи имущества, если иное не установлено законом и иными правовыми актами или решением собственника.</w:t>
      </w:r>
    </w:p>
    <w:p w:rsidR="00A25C59" w:rsidRPr="009609A2" w:rsidRDefault="00A25C59" w:rsidP="009609A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A2">
        <w:rPr>
          <w:rFonts w:ascii="Times New Roman" w:hAnsi="Times New Roman" w:cs="Times New Roman"/>
          <w:sz w:val="24"/>
          <w:szCs w:val="24"/>
        </w:rPr>
        <w:t xml:space="preserve">4.4. Доходы, полученные в процессе деятельности Предприятия, распределяются и используются </w:t>
      </w:r>
      <w:r w:rsidR="009609A2" w:rsidRPr="009609A2">
        <w:rPr>
          <w:rFonts w:ascii="Times New Roman" w:hAnsi="Times New Roman" w:cs="Times New Roman"/>
          <w:sz w:val="24"/>
          <w:szCs w:val="24"/>
        </w:rPr>
        <w:t xml:space="preserve"> в соответствии со сметой расходов и расходов.</w:t>
      </w:r>
    </w:p>
    <w:p w:rsidR="009609A2" w:rsidRPr="009609A2" w:rsidRDefault="009609A2" w:rsidP="009609A2">
      <w:pPr>
        <w:autoSpaceDE w:val="0"/>
        <w:autoSpaceDN w:val="0"/>
        <w:adjustRightInd w:val="0"/>
        <w:ind w:firstLine="540"/>
        <w:jc w:val="both"/>
      </w:pPr>
      <w:r w:rsidRPr="009609A2">
        <w:t xml:space="preserve">Размер чистой прибыли предприятия, подлежащей перечислению в местный бюджет в текущем году, определяется решением комиссии «По эффективности производственно-хозяйственной деятельности предприятий и организаций и поступлению налогов бюджеты всех уровней и внебюджетные фонды», созданной при Администрации городского округа Верхотурский. </w:t>
      </w:r>
    </w:p>
    <w:p w:rsidR="009609A2" w:rsidRPr="009609A2" w:rsidRDefault="009609A2" w:rsidP="009609A2">
      <w:pPr>
        <w:autoSpaceDE w:val="0"/>
        <w:autoSpaceDN w:val="0"/>
        <w:adjustRightInd w:val="0"/>
        <w:ind w:firstLine="540"/>
        <w:jc w:val="both"/>
      </w:pPr>
      <w:r w:rsidRPr="009609A2">
        <w:t>Чистая прибыль предприятия по результатам отчетного года подлежит распределению в следующем порядке:</w:t>
      </w:r>
    </w:p>
    <w:p w:rsidR="009609A2" w:rsidRPr="009609A2" w:rsidRDefault="009609A2" w:rsidP="009609A2">
      <w:pPr>
        <w:autoSpaceDE w:val="0"/>
        <w:autoSpaceDN w:val="0"/>
        <w:adjustRightInd w:val="0"/>
        <w:ind w:firstLine="540"/>
        <w:jc w:val="both"/>
      </w:pPr>
      <w:r w:rsidRPr="009609A2">
        <w:t>не более 25 процентов полученной чистой прибыли подлежат зачислению в местный бюджет;</w:t>
      </w:r>
    </w:p>
    <w:p w:rsidR="009609A2" w:rsidRPr="009609A2" w:rsidRDefault="009609A2" w:rsidP="009609A2">
      <w:pPr>
        <w:autoSpaceDE w:val="0"/>
        <w:autoSpaceDN w:val="0"/>
        <w:adjustRightInd w:val="0"/>
        <w:ind w:firstLine="540"/>
        <w:jc w:val="both"/>
      </w:pPr>
      <w:r w:rsidRPr="009609A2">
        <w:t>не менее 75 процентов полученной чистой прибыли подлежат зачислению в резервный фонд и иные фонды в соответствии с уставом предприятия, а также расходуются по согласованным с Администрацией направлениям.</w:t>
      </w:r>
    </w:p>
    <w:p w:rsidR="008756C2" w:rsidRPr="003130F3" w:rsidRDefault="008756C2" w:rsidP="009609A2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Уставный фонд муниципального предприятия может формироваться за счет денег, а также ценных бумаг, других вещей, имущественных прав и иных прав, имеющих денежную оценку.</w:t>
      </w:r>
    </w:p>
    <w:p w:rsidR="00581215" w:rsidRPr="003130F3" w:rsidRDefault="00581215" w:rsidP="006549A4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Уставный фонд считается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государственному или муниципальному предприятию иного имущества, закрепляемого за ним на праве хозяйственного ведения, в полном объеме (</w:t>
      </w:r>
      <w:hyperlink r:id="rId10" w:history="1">
        <w:r w:rsidRPr="003130F3">
          <w:rPr>
            <w:sz w:val="24"/>
            <w:szCs w:val="24"/>
          </w:rPr>
          <w:t>п. 2 ст. 13</w:t>
        </w:r>
      </w:hyperlink>
      <w:r w:rsidRPr="003130F3">
        <w:rPr>
          <w:sz w:val="24"/>
          <w:szCs w:val="24"/>
        </w:rPr>
        <w:t xml:space="preserve"> Федерального закона от 14.11.2002 N 161-ФЗ "О государственных и муниципальных унитарных предприятиях").</w:t>
      </w:r>
    </w:p>
    <w:p w:rsidR="00A25C59" w:rsidRPr="003130F3" w:rsidRDefault="00581215" w:rsidP="006549A4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4</w:t>
      </w:r>
      <w:r w:rsidR="00A25C59" w:rsidRPr="003130F3">
        <w:rPr>
          <w:sz w:val="24"/>
          <w:szCs w:val="24"/>
        </w:rPr>
        <w:t xml:space="preserve">.5. Уставный фонд Предприятия составляет </w:t>
      </w:r>
      <w:r w:rsidR="00850546" w:rsidRPr="003130F3">
        <w:rPr>
          <w:sz w:val="24"/>
          <w:szCs w:val="24"/>
        </w:rPr>
        <w:t>1 167 100 (один миллион сто шестьдесят семь тысяч сто</w:t>
      </w:r>
      <w:r w:rsidR="00A25C59" w:rsidRPr="003130F3">
        <w:rPr>
          <w:sz w:val="24"/>
          <w:szCs w:val="24"/>
        </w:rPr>
        <w:t>) рубле</w:t>
      </w:r>
      <w:r w:rsidR="00850546" w:rsidRPr="003130F3">
        <w:rPr>
          <w:sz w:val="24"/>
          <w:szCs w:val="24"/>
        </w:rPr>
        <w:t>й</w:t>
      </w:r>
      <w:r w:rsidR="00A25C59" w:rsidRPr="003130F3">
        <w:rPr>
          <w:sz w:val="24"/>
          <w:szCs w:val="24"/>
        </w:rPr>
        <w:t>.</w:t>
      </w:r>
    </w:p>
    <w:p w:rsidR="00A25C59" w:rsidRPr="003130F3" w:rsidRDefault="00850546" w:rsidP="006549A4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4.6</w:t>
      </w:r>
      <w:r w:rsidR="00A25C59" w:rsidRPr="003130F3">
        <w:rPr>
          <w:sz w:val="24"/>
          <w:szCs w:val="24"/>
        </w:rPr>
        <w:t>. Увеличение уставного фонда Предприятия допускается только после его формирования в полном объеме. Увеличение уставного фонда Предприятия может осуществляться за счет дополнительно передаваемого собственником имущества, а также доходов, полученных в результате деятельности Предприятия.</w:t>
      </w:r>
    </w:p>
    <w:p w:rsidR="00A25C59" w:rsidRPr="003130F3" w:rsidRDefault="00BF3E1B" w:rsidP="006549A4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4.7</w:t>
      </w:r>
      <w:r w:rsidR="00A25C59" w:rsidRPr="003130F3">
        <w:rPr>
          <w:sz w:val="24"/>
          <w:szCs w:val="24"/>
        </w:rPr>
        <w:t>. Решение об увеличении уставного фонда Предприятия может быть принято собственником его имущества только на основании данных утвержденной годовой бухгалтерской отчетности Предприятия за истекший финансовый год.</w:t>
      </w:r>
    </w:p>
    <w:p w:rsidR="00A25C59" w:rsidRPr="003130F3" w:rsidRDefault="00A25C59" w:rsidP="006549A4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Размер уставного фонда Предприятия с учетом размера его резервного фонда не может превышать стоимость чистых активов такого Предприятия.</w:t>
      </w:r>
    </w:p>
    <w:p w:rsidR="00A25C59" w:rsidRPr="003130F3" w:rsidRDefault="00BF3E1B" w:rsidP="006549A4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4.8</w:t>
      </w:r>
      <w:r w:rsidR="00A25C59" w:rsidRPr="003130F3">
        <w:rPr>
          <w:sz w:val="24"/>
          <w:szCs w:val="24"/>
        </w:rPr>
        <w:t>. Собственник имущества Предприятия вправе, а в случаях, предусмотренных законодательством Российской Федерации, обязан уменьшить уставный фонд такого Предприятия.</w:t>
      </w:r>
    </w:p>
    <w:p w:rsidR="00A25C59" w:rsidRPr="003130F3" w:rsidRDefault="00A25C59" w:rsidP="006549A4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 xml:space="preserve">Уставный фонд Предприятия не может быть уменьшен, если в результате такого уменьшения его размер станет меньше определенного в соответствии с Федеральным </w:t>
      </w:r>
      <w:hyperlink r:id="rId11" w:history="1">
        <w:r w:rsidRPr="003130F3">
          <w:rPr>
            <w:sz w:val="24"/>
            <w:szCs w:val="24"/>
          </w:rPr>
          <w:t>законом</w:t>
        </w:r>
      </w:hyperlink>
      <w:r w:rsidRPr="003130F3">
        <w:rPr>
          <w:sz w:val="24"/>
          <w:szCs w:val="24"/>
        </w:rPr>
        <w:t xml:space="preserve"> от 14.11.2002 N 161-ФЗ "О государственных и муниципальных унитарных предприятиях" минимального размера уставного фонда.</w:t>
      </w:r>
    </w:p>
    <w:p w:rsidR="00A25C59" w:rsidRPr="003130F3" w:rsidRDefault="00BF3E1B" w:rsidP="006549A4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4.9</w:t>
      </w:r>
      <w:r w:rsidR="00A25C59" w:rsidRPr="003130F3">
        <w:rPr>
          <w:sz w:val="24"/>
          <w:szCs w:val="24"/>
        </w:rPr>
        <w:t xml:space="preserve">. В течение 30 (тридцати) дней с даты принятия решения об уменьшении своего уставного фонда Предприятие в письменной форме уведомляет всех известных ему кредиторов об уменьшении своего уставного фонда и о его новом размере, а также </w:t>
      </w:r>
      <w:r w:rsidR="00A25C59" w:rsidRPr="003130F3">
        <w:rPr>
          <w:sz w:val="24"/>
          <w:szCs w:val="24"/>
        </w:rPr>
        <w:lastRenderedPageBreak/>
        <w:t>публикует в органе печати, в котором публикуются данные о государственной регистрации юридических лиц, сообщение о принятом решении.</w:t>
      </w:r>
    </w:p>
    <w:p w:rsidR="00A25C59" w:rsidRPr="003130F3" w:rsidRDefault="00BF3E1B" w:rsidP="006549A4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4.10</w:t>
      </w:r>
      <w:r w:rsidR="00A25C59" w:rsidRPr="003130F3">
        <w:rPr>
          <w:sz w:val="24"/>
          <w:szCs w:val="24"/>
        </w:rPr>
        <w:t>. Предприятие за счет остающейся в его распоряжении чистой прибыли создает резервный фонд.</w:t>
      </w:r>
    </w:p>
    <w:p w:rsidR="00F06E65" w:rsidRPr="003130F3" w:rsidRDefault="00F06E65" w:rsidP="006549A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 xml:space="preserve">Резервный Фонд предприятия образуется по нормативам в процентах от части чистой прибыли, подлежащей распределению в фонд, устанавливаемым ежегодно на основании планово-экономических расчетов, выполняемых предприятием. Норматив образования фонда включается в план (программу) финансово-хозяйственной деятельности предприятия, утверждаемый Администрацией городского округа Верхотурский. </w:t>
      </w:r>
    </w:p>
    <w:p w:rsidR="009609A2" w:rsidRDefault="00670721" w:rsidP="009609A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Резервный фонд Предприятия формируется путем ежегодных отчислений, если иное не установлено законодательством Российской Федерации, от доли чистой прибыли, остающейся в распоряжении Предприятия</w:t>
      </w:r>
      <w:r w:rsidR="009609A2">
        <w:rPr>
          <w:rFonts w:eastAsia="Times New Roman"/>
          <w:lang w:eastAsia="ru-RU"/>
        </w:rPr>
        <w:t>.</w:t>
      </w:r>
    </w:p>
    <w:p w:rsidR="009609A2" w:rsidRDefault="009609A2" w:rsidP="009609A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Предприятие за счет остающейся в его распоряжении чистой прибыли создает резервный фонд в порядке и в размерах, которые предусмотрены уставом унитарного предприятия.</w:t>
      </w:r>
    </w:p>
    <w:p w:rsidR="00670721" w:rsidRPr="003130F3" w:rsidRDefault="00670721" w:rsidP="009609A2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lang w:eastAsia="ru-RU"/>
        </w:rPr>
      </w:pPr>
      <w:r w:rsidRPr="003130F3">
        <w:rPr>
          <w:rFonts w:eastAsia="Times New Roman"/>
          <w:lang w:eastAsia="ru-RU"/>
        </w:rPr>
        <w:t>Средства резервного фонда используются исключительно на покрытие убытков Предприятия.</w:t>
      </w:r>
    </w:p>
    <w:p w:rsidR="00A25C59" w:rsidRPr="003130F3" w:rsidRDefault="00BF3E1B" w:rsidP="00540B8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4.11</w:t>
      </w:r>
      <w:r w:rsidR="00A25C59" w:rsidRPr="003130F3">
        <w:rPr>
          <w:sz w:val="24"/>
          <w:szCs w:val="24"/>
        </w:rPr>
        <w:t xml:space="preserve">. Предприятие в отношении закрепленного за ним </w:t>
      </w:r>
      <w:r w:rsidR="00E43E81" w:rsidRPr="003130F3">
        <w:rPr>
          <w:sz w:val="24"/>
          <w:szCs w:val="24"/>
        </w:rPr>
        <w:t xml:space="preserve">недвижимого </w:t>
      </w:r>
      <w:r w:rsidR="00A25C59" w:rsidRPr="003130F3">
        <w:rPr>
          <w:sz w:val="24"/>
          <w:szCs w:val="24"/>
        </w:rPr>
        <w:t>имущества осуществляет права владения и пользования в пределах, установленных законом, в соответствии с целями своей деятельности, заданиями собственника и назначением имущества.</w:t>
      </w:r>
    </w:p>
    <w:p w:rsidR="00E43E81" w:rsidRPr="003130F3" w:rsidRDefault="00E43E81" w:rsidP="00540B8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4.12.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настоящим Федеральным законом, другими федеральными законами и иными нормативными правовыми актами.</w:t>
      </w:r>
    </w:p>
    <w:p w:rsidR="00BD587A" w:rsidRPr="003130F3" w:rsidRDefault="00BD587A" w:rsidP="00540B8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4.13. Собственник имущества, закрепленного за Предприятием, вправе изъять излишнее, неиспользуемое или используемое не по назначению имущество и распорядиться им по своему усмотрению.</w:t>
      </w:r>
    </w:p>
    <w:p w:rsidR="00E43E81" w:rsidRPr="003130F3" w:rsidRDefault="009609A2" w:rsidP="00540B8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4.14</w:t>
      </w:r>
      <w:r w:rsidR="00E43E81" w:rsidRPr="003130F3">
        <w:rPr>
          <w:rFonts w:eastAsia="Times New Roman"/>
          <w:lang w:eastAsia="ru-RU"/>
        </w:rPr>
        <w:t>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Предприятием с нарушением этого требования, являются ничтожными.</w:t>
      </w:r>
    </w:p>
    <w:p w:rsidR="006549A4" w:rsidRPr="002871A6" w:rsidRDefault="009609A2" w:rsidP="00540B8A">
      <w:pPr>
        <w:pStyle w:val="ConsPlusNormal"/>
        <w:ind w:firstLine="540"/>
        <w:jc w:val="both"/>
        <w:rPr>
          <w:sz w:val="24"/>
          <w:szCs w:val="24"/>
        </w:rPr>
      </w:pPr>
      <w:r w:rsidRPr="002871A6">
        <w:rPr>
          <w:sz w:val="24"/>
          <w:szCs w:val="24"/>
        </w:rPr>
        <w:t>4.15</w:t>
      </w:r>
      <w:r w:rsidR="006549A4" w:rsidRPr="002871A6">
        <w:rPr>
          <w:sz w:val="24"/>
          <w:szCs w:val="24"/>
        </w:rPr>
        <w:t>.Предприятие не вправе осуществлять следующие сделк</w:t>
      </w:r>
      <w:r w:rsidRPr="002871A6">
        <w:rPr>
          <w:sz w:val="24"/>
          <w:szCs w:val="24"/>
        </w:rPr>
        <w:t>и без согласия собственника:</w:t>
      </w:r>
    </w:p>
    <w:p w:rsidR="009609A2" w:rsidRPr="003130F3" w:rsidRDefault="009609A2" w:rsidP="009609A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3130F3">
        <w:rPr>
          <w:rFonts w:eastAsia="Times New Roman"/>
          <w:lang w:eastAsia="ru-RU"/>
        </w:rPr>
        <w:t xml:space="preserve">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</w:t>
      </w:r>
      <w:r>
        <w:rPr>
          <w:rFonts w:eastAsia="Times New Roman"/>
          <w:lang w:eastAsia="ru-RU"/>
        </w:rPr>
        <w:t>;</w:t>
      </w:r>
    </w:p>
    <w:p w:rsidR="009609A2" w:rsidRPr="003130F3" w:rsidRDefault="009609A2" w:rsidP="009609A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130F3">
        <w:rPr>
          <w:rFonts w:eastAsia="Times New Roman"/>
          <w:lang w:eastAsia="ru-RU"/>
        </w:rPr>
        <w:t>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E43E81" w:rsidRPr="003130F3" w:rsidRDefault="009609A2" w:rsidP="009609A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4.16</w:t>
      </w:r>
      <w:r w:rsidR="006549A4" w:rsidRPr="003130F3">
        <w:rPr>
          <w:rFonts w:eastAsia="Times New Roman"/>
          <w:lang w:eastAsia="ru-RU"/>
        </w:rPr>
        <w:t>. П</w:t>
      </w:r>
      <w:r w:rsidR="00E43E81" w:rsidRPr="003130F3">
        <w:rPr>
          <w:rFonts w:eastAsia="Times New Roman"/>
          <w:lang w:eastAsia="ru-RU"/>
        </w:rPr>
        <w:t>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:rsidR="00E43E81" w:rsidRPr="003130F3" w:rsidRDefault="006549A4" w:rsidP="00540B8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 xml:space="preserve">- </w:t>
      </w:r>
      <w:r w:rsidR="00E43E81" w:rsidRPr="003130F3">
        <w:rPr>
          <w:rFonts w:eastAsia="Times New Roman"/>
          <w:lang w:eastAsia="ru-RU"/>
        </w:rPr>
        <w:t xml:space="preserve">сдавать такой земельный участок в субаренду, за исключением случая, предусмотренного </w:t>
      </w:r>
      <w:r w:rsidRPr="003130F3">
        <w:rPr>
          <w:rFonts w:eastAsia="Times New Roman"/>
          <w:lang w:eastAsia="ru-RU"/>
        </w:rPr>
        <w:t xml:space="preserve"> пунктом </w:t>
      </w:r>
      <w:hyperlink w:anchor="Par13" w:history="1">
        <w:r w:rsidRPr="003130F3">
          <w:rPr>
            <w:rFonts w:eastAsia="Times New Roman"/>
            <w:lang w:eastAsia="ru-RU"/>
          </w:rPr>
          <w:t>4.18</w:t>
        </w:r>
      </w:hyperlink>
      <w:r w:rsidR="00E43E81" w:rsidRPr="003130F3">
        <w:rPr>
          <w:rFonts w:eastAsia="Times New Roman"/>
          <w:lang w:eastAsia="ru-RU"/>
        </w:rPr>
        <w:t xml:space="preserve"> </w:t>
      </w:r>
      <w:r w:rsidRPr="003130F3">
        <w:rPr>
          <w:rFonts w:eastAsia="Times New Roman"/>
          <w:lang w:eastAsia="ru-RU"/>
        </w:rPr>
        <w:t>Устава</w:t>
      </w:r>
      <w:r w:rsidR="00E43E81" w:rsidRPr="003130F3">
        <w:rPr>
          <w:rFonts w:eastAsia="Times New Roman"/>
          <w:lang w:eastAsia="ru-RU"/>
        </w:rPr>
        <w:t xml:space="preserve">, а также земельных участков (в том числе искусственных земельных участков, созданных в соответствии с Федеральным </w:t>
      </w:r>
      <w:hyperlink r:id="rId12" w:history="1">
        <w:r w:rsidR="00E43E81" w:rsidRPr="003130F3">
          <w:rPr>
            <w:rFonts w:eastAsia="Times New Roman"/>
            <w:lang w:eastAsia="ru-RU"/>
          </w:rPr>
          <w:t>законом</w:t>
        </w:r>
      </w:hyperlink>
      <w:r w:rsidR="00E43E81" w:rsidRPr="003130F3">
        <w:rPr>
          <w:rFonts w:eastAsia="Times New Roman"/>
          <w:lang w:eastAsia="ru-RU"/>
        </w:rPr>
        <w:t xml:space="preserve">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Федерации") в границах территорий морских портов;</w:t>
      </w:r>
    </w:p>
    <w:p w:rsidR="00E43E81" w:rsidRPr="003130F3" w:rsidRDefault="006549A4" w:rsidP="00540B8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 xml:space="preserve"> - </w:t>
      </w:r>
      <w:r w:rsidR="00E43E81" w:rsidRPr="003130F3">
        <w:rPr>
          <w:rFonts w:eastAsia="Times New Roman"/>
          <w:lang w:eastAsia="ru-RU"/>
        </w:rPr>
        <w:t xml:space="preserve">передавать свои права и обязанности по договору аренды другим лицам (перенаем), за исключением случая, предусмотренного </w:t>
      </w:r>
      <w:hyperlink w:anchor="Par13" w:history="1">
        <w:r w:rsidRPr="003130F3">
          <w:rPr>
            <w:rFonts w:eastAsia="Times New Roman"/>
            <w:lang w:eastAsia="ru-RU"/>
          </w:rPr>
          <w:t>пунктом</w:t>
        </w:r>
      </w:hyperlink>
      <w:r w:rsidRPr="003130F3">
        <w:rPr>
          <w:rFonts w:eastAsia="Times New Roman"/>
          <w:lang w:eastAsia="ru-RU"/>
        </w:rPr>
        <w:t xml:space="preserve"> 4.18 Устава;</w:t>
      </w:r>
    </w:p>
    <w:p w:rsidR="00E43E81" w:rsidRPr="003130F3" w:rsidRDefault="006549A4" w:rsidP="00540B8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lastRenderedPageBreak/>
        <w:t xml:space="preserve">- </w:t>
      </w:r>
      <w:r w:rsidR="00E43E81" w:rsidRPr="003130F3">
        <w:rPr>
          <w:rFonts w:eastAsia="Times New Roman"/>
          <w:lang w:eastAsia="ru-RU"/>
        </w:rPr>
        <w:t xml:space="preserve"> отдавать арендные права в залог;</w:t>
      </w:r>
    </w:p>
    <w:p w:rsidR="00E43E81" w:rsidRPr="003130F3" w:rsidRDefault="006549A4" w:rsidP="00540B8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 xml:space="preserve">- </w:t>
      </w:r>
      <w:r w:rsidR="00E43E81" w:rsidRPr="003130F3">
        <w:rPr>
          <w:rFonts w:eastAsia="Times New Roman"/>
          <w:lang w:eastAsia="ru-RU"/>
        </w:rPr>
        <w:t>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E43E81" w:rsidRPr="003130F3" w:rsidRDefault="002871A6" w:rsidP="00540B8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bookmarkStart w:id="1" w:name="Par13"/>
      <w:bookmarkEnd w:id="1"/>
      <w:r>
        <w:rPr>
          <w:rFonts w:eastAsia="Times New Roman"/>
          <w:lang w:eastAsia="ru-RU"/>
        </w:rPr>
        <w:t>4.17</w:t>
      </w:r>
      <w:r w:rsidR="00E43E81" w:rsidRPr="003130F3">
        <w:rPr>
          <w:rFonts w:eastAsia="Times New Roman"/>
          <w:lang w:eastAsia="ru-RU"/>
        </w:rPr>
        <w:t xml:space="preserve">. </w:t>
      </w:r>
      <w:r w:rsidR="006549A4" w:rsidRPr="003130F3">
        <w:rPr>
          <w:rFonts w:eastAsia="Times New Roman"/>
          <w:lang w:eastAsia="ru-RU"/>
        </w:rPr>
        <w:t>П</w:t>
      </w:r>
      <w:r w:rsidR="00E43E81" w:rsidRPr="003130F3">
        <w:rPr>
          <w:rFonts w:eastAsia="Times New Roman"/>
          <w:lang w:eastAsia="ru-RU"/>
        </w:rPr>
        <w:t xml:space="preserve">редприятие, являющееся арендатором земельного участка, находящегося в государственной или муниципальной собственности,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случае, если концессионным соглашением предусмотрено использование указанного земельного участка или его части в целях создания и (или) реконструкции объекта концессионного соглашения и (или) иного передаваемого </w:t>
      </w:r>
      <w:proofErr w:type="spellStart"/>
      <w:r w:rsidR="00E43E81" w:rsidRPr="003130F3">
        <w:rPr>
          <w:rFonts w:eastAsia="Times New Roman"/>
          <w:lang w:eastAsia="ru-RU"/>
        </w:rPr>
        <w:t>концедентом</w:t>
      </w:r>
      <w:proofErr w:type="spellEnd"/>
      <w:r w:rsidR="00E43E81" w:rsidRPr="003130F3">
        <w:rPr>
          <w:rFonts w:eastAsia="Times New Roman"/>
          <w:lang w:eastAsia="ru-RU"/>
        </w:rPr>
        <w:t xml:space="preserve"> концессионеру по концессионному соглашению имущества или осуществления концессионером деятельности, предусмотренной концессионным соглашением.</w:t>
      </w:r>
    </w:p>
    <w:p w:rsidR="00E43E81" w:rsidRPr="003130F3" w:rsidRDefault="002871A6" w:rsidP="00540B8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4.18</w:t>
      </w:r>
      <w:r w:rsidR="00E43E81" w:rsidRPr="003130F3">
        <w:rPr>
          <w:rFonts w:eastAsia="Times New Roman"/>
          <w:lang w:eastAsia="ru-RU"/>
        </w:rPr>
        <w:t xml:space="preserve">. В случае, предусмотренном </w:t>
      </w:r>
      <w:hyperlink r:id="rId13" w:history="1">
        <w:r w:rsidR="00E43E81" w:rsidRPr="003130F3">
          <w:rPr>
            <w:rFonts w:eastAsia="Times New Roman"/>
            <w:lang w:eastAsia="ru-RU"/>
          </w:rPr>
          <w:t>законодательством</w:t>
        </w:r>
      </w:hyperlink>
      <w:r w:rsidR="00E43E81" w:rsidRPr="003130F3">
        <w:rPr>
          <w:rFonts w:eastAsia="Times New Roman"/>
          <w:lang w:eastAsia="ru-RU"/>
        </w:rPr>
        <w:t xml:space="preserve"> Российской Федерации о концессионных соглашениях, </w:t>
      </w:r>
      <w:r w:rsidR="006549A4" w:rsidRPr="003130F3">
        <w:rPr>
          <w:rFonts w:eastAsia="Times New Roman"/>
          <w:lang w:eastAsia="ru-RU"/>
        </w:rPr>
        <w:t>П</w:t>
      </w:r>
      <w:r w:rsidR="00E43E81" w:rsidRPr="003130F3">
        <w:rPr>
          <w:rFonts w:eastAsia="Times New Roman"/>
          <w:lang w:eastAsia="ru-RU"/>
        </w:rPr>
        <w:t xml:space="preserve">редприятие участвует на стороне </w:t>
      </w:r>
      <w:proofErr w:type="spellStart"/>
      <w:r w:rsidR="00E43E81" w:rsidRPr="003130F3">
        <w:rPr>
          <w:rFonts w:eastAsia="Times New Roman"/>
          <w:lang w:eastAsia="ru-RU"/>
        </w:rPr>
        <w:t>концедента</w:t>
      </w:r>
      <w:proofErr w:type="spellEnd"/>
      <w:r w:rsidR="00E43E81" w:rsidRPr="003130F3">
        <w:rPr>
          <w:rFonts w:eastAsia="Times New Roman"/>
          <w:lang w:eastAsia="ru-RU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="00E43E81" w:rsidRPr="003130F3">
        <w:rPr>
          <w:rFonts w:eastAsia="Times New Roman"/>
          <w:lang w:eastAsia="ru-RU"/>
        </w:rPr>
        <w:t>концедента</w:t>
      </w:r>
      <w:proofErr w:type="spellEnd"/>
      <w:r w:rsidR="00E43E81" w:rsidRPr="003130F3">
        <w:rPr>
          <w:rFonts w:eastAsia="Times New Roman"/>
          <w:lang w:eastAsia="ru-RU"/>
        </w:rPr>
        <w:t>, предусмотренные концессионным соглашением.</w:t>
      </w:r>
    </w:p>
    <w:p w:rsidR="00BD587A" w:rsidRPr="003130F3" w:rsidRDefault="002871A6" w:rsidP="00540B8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4.19</w:t>
      </w:r>
      <w:r w:rsidR="00BD587A" w:rsidRPr="003130F3">
        <w:rPr>
          <w:rFonts w:eastAsia="Times New Roman"/>
          <w:lang w:eastAsia="ru-RU"/>
        </w:rPr>
        <w:t>.Решение о совершении крупной сделки принимается с согласия собственника имущества унитарного предприятия.</w:t>
      </w:r>
    </w:p>
    <w:p w:rsidR="00BD587A" w:rsidRPr="003130F3" w:rsidRDefault="002871A6" w:rsidP="00540B8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4.20</w:t>
      </w:r>
      <w:r w:rsidR="00BD587A" w:rsidRPr="003130F3">
        <w:rPr>
          <w:rFonts w:eastAsia="Times New Roman"/>
          <w:lang w:eastAsia="ru-RU"/>
        </w:rPr>
        <w:t xml:space="preserve">.Крупной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</w:t>
      </w:r>
      <w:hyperlink r:id="rId14" w:history="1">
        <w:r w:rsidR="00BD587A" w:rsidRPr="003130F3">
          <w:rPr>
            <w:rFonts w:eastAsia="Times New Roman"/>
            <w:lang w:eastAsia="ru-RU"/>
          </w:rPr>
          <w:t>минимальный размер оплаты труда</w:t>
        </w:r>
      </w:hyperlink>
      <w:r w:rsidR="00BD587A" w:rsidRPr="003130F3">
        <w:rPr>
          <w:rFonts w:eastAsia="Times New Roman"/>
          <w:lang w:eastAsia="ru-RU"/>
        </w:rPr>
        <w:t>, если иное не установлено федеральными законами или принятыми в соответствии с ними правовыми актами.</w:t>
      </w:r>
    </w:p>
    <w:p w:rsidR="00BD587A" w:rsidRPr="003130F3" w:rsidRDefault="00BD587A" w:rsidP="00540B8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4.2</w:t>
      </w:r>
      <w:r w:rsidR="002871A6">
        <w:rPr>
          <w:rFonts w:eastAsia="Times New Roman"/>
          <w:lang w:eastAsia="ru-RU"/>
        </w:rPr>
        <w:t>1</w:t>
      </w:r>
      <w:r w:rsidRPr="003130F3">
        <w:rPr>
          <w:rFonts w:eastAsia="Times New Roman"/>
          <w:lang w:eastAsia="ru-RU"/>
        </w:rPr>
        <w:t>. 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 - на основании цены предложения такого имущества.</w:t>
      </w:r>
    </w:p>
    <w:p w:rsidR="00BD587A" w:rsidRPr="003130F3" w:rsidRDefault="002871A6" w:rsidP="00540B8A">
      <w:pPr>
        <w:autoSpaceDE w:val="0"/>
        <w:autoSpaceDN w:val="0"/>
        <w:adjustRightInd w:val="0"/>
        <w:ind w:firstLine="539"/>
        <w:jc w:val="both"/>
        <w:rPr>
          <w:rFonts w:eastAsia="Times New Roman"/>
          <w:lang w:eastAsia="ru-RU"/>
        </w:rPr>
      </w:pPr>
      <w:r>
        <w:t>4.22</w:t>
      </w:r>
      <w:r w:rsidR="00A25C59" w:rsidRPr="003130F3">
        <w:t xml:space="preserve">. </w:t>
      </w:r>
      <w:r w:rsidR="00BD587A" w:rsidRPr="003130F3">
        <w:rPr>
          <w:rFonts w:eastAsia="Times New Roman"/>
          <w:lang w:eastAsia="ru-RU"/>
        </w:rPr>
        <w:t>Заимствования Предприятием могут осуществляться в форме:</w:t>
      </w:r>
    </w:p>
    <w:p w:rsidR="00BD587A" w:rsidRPr="00BD587A" w:rsidRDefault="00BD587A" w:rsidP="00540B8A">
      <w:pPr>
        <w:autoSpaceDE w:val="0"/>
        <w:autoSpaceDN w:val="0"/>
        <w:adjustRightInd w:val="0"/>
        <w:ind w:firstLine="539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 xml:space="preserve">- </w:t>
      </w:r>
      <w:r w:rsidRPr="00BD587A">
        <w:rPr>
          <w:rFonts w:eastAsia="Times New Roman"/>
          <w:lang w:eastAsia="ru-RU"/>
        </w:rPr>
        <w:t>кредитов по договорам с кредитными организациями;</w:t>
      </w:r>
    </w:p>
    <w:p w:rsidR="00BD587A" w:rsidRPr="00BD587A" w:rsidRDefault="00BD587A" w:rsidP="00540B8A">
      <w:pPr>
        <w:autoSpaceDE w:val="0"/>
        <w:autoSpaceDN w:val="0"/>
        <w:adjustRightInd w:val="0"/>
        <w:ind w:firstLine="539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 xml:space="preserve">- </w:t>
      </w:r>
      <w:r w:rsidRPr="00BD587A">
        <w:rPr>
          <w:rFonts w:eastAsia="Times New Roman"/>
          <w:lang w:eastAsia="ru-RU"/>
        </w:rPr>
        <w:t>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</w:p>
    <w:p w:rsidR="00BD587A" w:rsidRPr="00BD587A" w:rsidRDefault="00540B8A" w:rsidP="00540B8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П</w:t>
      </w:r>
      <w:r w:rsidR="00BD587A" w:rsidRPr="00BD587A">
        <w:rPr>
          <w:rFonts w:eastAsia="Times New Roman"/>
          <w:lang w:eastAsia="ru-RU"/>
        </w:rPr>
        <w:t>редприятие также вправе осуществлять заимствования путем размещения облигаций или выдачи векселей.</w:t>
      </w:r>
    </w:p>
    <w:p w:rsidR="00BD587A" w:rsidRPr="00BD587A" w:rsidRDefault="002871A6" w:rsidP="00540B8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4.23</w:t>
      </w:r>
      <w:r w:rsidR="00BD587A" w:rsidRPr="00BD587A">
        <w:rPr>
          <w:rFonts w:eastAsia="Times New Roman"/>
          <w:lang w:eastAsia="ru-RU"/>
        </w:rPr>
        <w:t xml:space="preserve">. </w:t>
      </w:r>
      <w:r w:rsidR="00540B8A" w:rsidRPr="003130F3">
        <w:rPr>
          <w:rFonts w:eastAsia="Times New Roman"/>
          <w:lang w:eastAsia="ru-RU"/>
        </w:rPr>
        <w:t>П</w:t>
      </w:r>
      <w:r w:rsidR="00BD587A" w:rsidRPr="00BD587A">
        <w:rPr>
          <w:rFonts w:eastAsia="Times New Roman"/>
          <w:lang w:eastAsia="ru-RU"/>
        </w:rPr>
        <w:t>редприятие вправе осуществлять заимствования только по согласованию с собственником имущества унитарного предприятия объема и направлений испо</w:t>
      </w:r>
      <w:r w:rsidR="00540B8A" w:rsidRPr="003130F3">
        <w:rPr>
          <w:rFonts w:eastAsia="Times New Roman"/>
          <w:lang w:eastAsia="ru-RU"/>
        </w:rPr>
        <w:t>льзования привлекаемых средств, в соответствии с Поряд</w:t>
      </w:r>
      <w:r w:rsidR="00BD587A" w:rsidRPr="00BD587A">
        <w:rPr>
          <w:rFonts w:eastAsia="Times New Roman"/>
          <w:lang w:eastAsia="ru-RU"/>
        </w:rPr>
        <w:t>к</w:t>
      </w:r>
      <w:r w:rsidR="00540B8A" w:rsidRPr="003130F3">
        <w:rPr>
          <w:rFonts w:eastAsia="Times New Roman"/>
          <w:lang w:eastAsia="ru-RU"/>
        </w:rPr>
        <w:t>ом</w:t>
      </w:r>
      <w:r w:rsidR="00BD587A" w:rsidRPr="00BD587A">
        <w:rPr>
          <w:rFonts w:eastAsia="Times New Roman"/>
          <w:lang w:eastAsia="ru-RU"/>
        </w:rPr>
        <w:t xml:space="preserve"> осуществления заимствований унитарными предприятиями</w:t>
      </w:r>
      <w:r w:rsidR="00540B8A" w:rsidRPr="003130F3">
        <w:rPr>
          <w:rFonts w:eastAsia="Times New Roman"/>
          <w:lang w:eastAsia="ru-RU"/>
        </w:rPr>
        <w:t>, определяемым</w:t>
      </w:r>
      <w:r w:rsidR="00BD587A" w:rsidRPr="00BD587A">
        <w:rPr>
          <w:rFonts w:eastAsia="Times New Roman"/>
          <w:lang w:eastAsia="ru-RU"/>
        </w:rPr>
        <w:t xml:space="preserve"> </w:t>
      </w:r>
      <w:r w:rsidR="00540B8A" w:rsidRPr="003130F3">
        <w:rPr>
          <w:rFonts w:eastAsia="Times New Roman"/>
          <w:lang w:eastAsia="ru-RU"/>
        </w:rPr>
        <w:t>Администрацией городского округа Верхотурский.</w:t>
      </w:r>
    </w:p>
    <w:p w:rsidR="00BD587A" w:rsidRPr="00BD587A" w:rsidRDefault="00BD587A" w:rsidP="00BD587A">
      <w:pPr>
        <w:autoSpaceDE w:val="0"/>
        <w:autoSpaceDN w:val="0"/>
        <w:adjustRightInd w:val="0"/>
        <w:outlineLvl w:val="0"/>
        <w:rPr>
          <w:rFonts w:eastAsia="Times New Roman"/>
          <w:lang w:eastAsia="ru-RU"/>
        </w:rPr>
      </w:pPr>
    </w:p>
    <w:p w:rsidR="00A25C59" w:rsidRPr="003130F3" w:rsidRDefault="00A25C59" w:rsidP="00BD587A">
      <w:pPr>
        <w:pStyle w:val="ConsPlusNormal"/>
        <w:ind w:firstLine="540"/>
        <w:jc w:val="both"/>
        <w:rPr>
          <w:sz w:val="24"/>
          <w:szCs w:val="24"/>
        </w:rPr>
      </w:pPr>
    </w:p>
    <w:p w:rsidR="00A25C59" w:rsidRPr="003130F3" w:rsidRDefault="00A25C59" w:rsidP="00540B8A">
      <w:pPr>
        <w:pStyle w:val="ConsPlusNormal"/>
        <w:jc w:val="center"/>
        <w:outlineLvl w:val="0"/>
        <w:rPr>
          <w:sz w:val="24"/>
          <w:szCs w:val="24"/>
        </w:rPr>
      </w:pPr>
      <w:r w:rsidRPr="003130F3">
        <w:rPr>
          <w:sz w:val="24"/>
          <w:szCs w:val="24"/>
        </w:rPr>
        <w:t>5. ЦЕЛИ, ПРЕДМЕТ И ВИДЫ ДЕЯТЕЛЬНОСТИ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</w:p>
    <w:p w:rsidR="003C12AC" w:rsidRPr="003130F3" w:rsidRDefault="003C12AC" w:rsidP="00102B4D">
      <w:pPr>
        <w:pStyle w:val="a5"/>
        <w:shd w:val="clear" w:color="auto" w:fill="auto"/>
        <w:tabs>
          <w:tab w:val="left" w:pos="410"/>
        </w:tabs>
        <w:spacing w:before="0" w:line="240" w:lineRule="auto"/>
        <w:ind w:right="20"/>
        <w:rPr>
          <w:b w:val="0"/>
          <w:sz w:val="24"/>
          <w:szCs w:val="24"/>
        </w:rPr>
      </w:pPr>
      <w:bookmarkStart w:id="2" w:name="P121"/>
      <w:bookmarkEnd w:id="2"/>
      <w:r w:rsidRPr="003130F3">
        <w:rPr>
          <w:b w:val="0"/>
          <w:sz w:val="24"/>
          <w:szCs w:val="24"/>
        </w:rPr>
        <w:tab/>
      </w:r>
      <w:r w:rsidR="00A25C59" w:rsidRPr="003130F3">
        <w:rPr>
          <w:b w:val="0"/>
          <w:sz w:val="24"/>
          <w:szCs w:val="24"/>
        </w:rPr>
        <w:t xml:space="preserve">5.1. Предприятие создано </w:t>
      </w:r>
      <w:r w:rsidR="00540B8A" w:rsidRPr="003130F3">
        <w:rPr>
          <w:b w:val="0"/>
          <w:sz w:val="24"/>
          <w:szCs w:val="24"/>
        </w:rPr>
        <w:t>для</w:t>
      </w:r>
      <w:r w:rsidRPr="003130F3">
        <w:rPr>
          <w:b w:val="0"/>
          <w:sz w:val="24"/>
          <w:szCs w:val="24"/>
        </w:rPr>
        <w:t xml:space="preserve"> </w:t>
      </w:r>
      <w:r w:rsidR="00540B8A" w:rsidRPr="003130F3">
        <w:rPr>
          <w:b w:val="0"/>
          <w:sz w:val="24"/>
          <w:szCs w:val="24"/>
        </w:rPr>
        <w:t>необходимости осуществления деятельности в целях решения социальных задач</w:t>
      </w:r>
      <w:r w:rsidR="00301563" w:rsidRPr="003130F3">
        <w:rPr>
          <w:b w:val="0"/>
          <w:sz w:val="24"/>
          <w:szCs w:val="24"/>
        </w:rPr>
        <w:t xml:space="preserve"> и </w:t>
      </w:r>
      <w:r w:rsidRPr="003130F3">
        <w:rPr>
          <w:rStyle w:val="10pt"/>
          <w:bCs/>
          <w:sz w:val="24"/>
          <w:szCs w:val="24"/>
        </w:rPr>
        <w:t>получение прибыли.</w:t>
      </w:r>
    </w:p>
    <w:p w:rsidR="00301563" w:rsidRPr="003130F3" w:rsidRDefault="00301563" w:rsidP="0030156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ab/>
        <w:t>Целью деятельности Предприятия является получение прибыли, и достижение целей муниципального образования по удовлетворению общественных потребностей и поставке общественных благ.</w:t>
      </w:r>
    </w:p>
    <w:p w:rsidR="00301563" w:rsidRPr="003130F3" w:rsidRDefault="00301563" w:rsidP="00102B4D">
      <w:pPr>
        <w:pStyle w:val="a5"/>
        <w:shd w:val="clear" w:color="auto" w:fill="auto"/>
        <w:tabs>
          <w:tab w:val="left" w:pos="421"/>
        </w:tabs>
        <w:spacing w:before="0" w:line="240" w:lineRule="auto"/>
        <w:ind w:right="20"/>
        <w:rPr>
          <w:sz w:val="24"/>
          <w:szCs w:val="24"/>
        </w:rPr>
      </w:pPr>
      <w:bookmarkStart w:id="3" w:name="P122"/>
      <w:bookmarkEnd w:id="3"/>
      <w:r w:rsidRPr="003130F3">
        <w:rPr>
          <w:b w:val="0"/>
          <w:bCs w:val="0"/>
          <w:spacing w:val="0"/>
          <w:sz w:val="24"/>
          <w:szCs w:val="24"/>
        </w:rPr>
        <w:tab/>
      </w:r>
      <w:r w:rsidR="00A25C59" w:rsidRPr="003130F3">
        <w:rPr>
          <w:b w:val="0"/>
          <w:sz w:val="24"/>
          <w:szCs w:val="24"/>
        </w:rPr>
        <w:t>5.2. Предметом деятельности Пред</w:t>
      </w:r>
      <w:r w:rsidR="00102B4D" w:rsidRPr="003130F3">
        <w:rPr>
          <w:b w:val="0"/>
          <w:sz w:val="24"/>
          <w:szCs w:val="24"/>
        </w:rPr>
        <w:t>приятия является</w:t>
      </w:r>
      <w:r w:rsidRPr="003130F3">
        <w:rPr>
          <w:sz w:val="24"/>
          <w:szCs w:val="24"/>
        </w:rPr>
        <w:t>:</w:t>
      </w:r>
    </w:p>
    <w:p w:rsidR="00102B4D" w:rsidRPr="003130F3" w:rsidRDefault="00301563" w:rsidP="00102B4D">
      <w:pPr>
        <w:pStyle w:val="a5"/>
        <w:shd w:val="clear" w:color="auto" w:fill="auto"/>
        <w:tabs>
          <w:tab w:val="left" w:pos="421"/>
        </w:tabs>
        <w:spacing w:before="0" w:line="240" w:lineRule="auto"/>
        <w:ind w:right="20"/>
        <w:rPr>
          <w:rStyle w:val="10pt"/>
          <w:bCs/>
          <w:sz w:val="24"/>
          <w:szCs w:val="24"/>
          <w:shd w:val="clear" w:color="auto" w:fill="auto"/>
        </w:rPr>
      </w:pPr>
      <w:r w:rsidRPr="003130F3">
        <w:rPr>
          <w:sz w:val="24"/>
          <w:szCs w:val="24"/>
        </w:rPr>
        <w:tab/>
        <w:t>-</w:t>
      </w:r>
      <w:r w:rsidR="00102B4D" w:rsidRPr="003130F3">
        <w:rPr>
          <w:rStyle w:val="10pt"/>
          <w:bCs/>
          <w:sz w:val="24"/>
          <w:szCs w:val="24"/>
        </w:rPr>
        <w:t>оказание услуг по перевозке пассажиров и грузов населению муниципального образования городской округ Верхотурский;</w:t>
      </w:r>
    </w:p>
    <w:p w:rsidR="00102B4D" w:rsidRPr="003130F3" w:rsidRDefault="00102B4D" w:rsidP="00102B4D">
      <w:pPr>
        <w:pStyle w:val="a5"/>
        <w:shd w:val="clear" w:color="auto" w:fill="auto"/>
        <w:tabs>
          <w:tab w:val="left" w:pos="421"/>
        </w:tabs>
        <w:spacing w:before="0" w:line="240" w:lineRule="auto"/>
        <w:ind w:right="20"/>
        <w:rPr>
          <w:rStyle w:val="10pt"/>
          <w:bCs/>
          <w:sz w:val="24"/>
          <w:szCs w:val="24"/>
          <w:shd w:val="clear" w:color="auto" w:fill="auto"/>
        </w:rPr>
      </w:pPr>
      <w:r w:rsidRPr="003130F3">
        <w:rPr>
          <w:rStyle w:val="10pt"/>
          <w:bCs/>
          <w:sz w:val="24"/>
          <w:szCs w:val="24"/>
        </w:rPr>
        <w:lastRenderedPageBreak/>
        <w:tab/>
        <w:t>- организация и выполнение работ, оказание услуг для обеспечения муниципальных нужд</w:t>
      </w:r>
      <w:r w:rsidR="00301563" w:rsidRPr="003130F3">
        <w:rPr>
          <w:rStyle w:val="10pt"/>
          <w:bCs/>
          <w:sz w:val="24"/>
          <w:szCs w:val="24"/>
        </w:rPr>
        <w:t>.</w:t>
      </w:r>
    </w:p>
    <w:p w:rsidR="00102B4D" w:rsidRPr="003130F3" w:rsidRDefault="00102B4D" w:rsidP="00102B4D">
      <w:pPr>
        <w:ind w:firstLine="540"/>
        <w:jc w:val="both"/>
      </w:pPr>
      <w:r w:rsidRPr="003130F3">
        <w:t xml:space="preserve">5.3.Для достижения целей, установленных в </w:t>
      </w:r>
      <w:hyperlink w:anchor="P121" w:history="1">
        <w:r w:rsidRPr="003130F3">
          <w:t>п. 5.1</w:t>
        </w:r>
      </w:hyperlink>
      <w:r w:rsidRPr="003130F3">
        <w:t xml:space="preserve"> настоящего Устава, Предприятие вправе осуществлять следующие виды деятельности </w:t>
      </w:r>
      <w:r w:rsidRPr="003130F3">
        <w:rPr>
          <w:rStyle w:val="10pt"/>
          <w:b w:val="0"/>
          <w:sz w:val="24"/>
          <w:szCs w:val="24"/>
          <w:lang w:eastAsia="ru-RU"/>
        </w:rPr>
        <w:t>в соответствии с общероссийским классификатором видов экономической деятельности (ОКЭВД):</w:t>
      </w:r>
    </w:p>
    <w:p w:rsidR="00102B4D" w:rsidRPr="003130F3" w:rsidRDefault="00102B4D" w:rsidP="00102B4D">
      <w:pPr>
        <w:jc w:val="both"/>
      </w:pPr>
      <w:r w:rsidRPr="003130F3">
        <w:rPr>
          <w:rStyle w:val="10pt"/>
          <w:b w:val="0"/>
          <w:bCs w:val="0"/>
          <w:sz w:val="24"/>
          <w:szCs w:val="24"/>
        </w:rPr>
        <w:t xml:space="preserve">    </w:t>
      </w:r>
      <w:r w:rsidR="00301563" w:rsidRPr="003130F3">
        <w:rPr>
          <w:rStyle w:val="10pt"/>
          <w:b w:val="0"/>
          <w:bCs w:val="0"/>
          <w:sz w:val="24"/>
          <w:szCs w:val="24"/>
        </w:rPr>
        <w:t xml:space="preserve">     </w:t>
      </w:r>
      <w:r w:rsidRPr="003130F3">
        <w:rPr>
          <w:rStyle w:val="10pt"/>
          <w:b w:val="0"/>
          <w:bCs w:val="0"/>
          <w:sz w:val="24"/>
          <w:szCs w:val="24"/>
        </w:rPr>
        <w:t>5.3.1-</w:t>
      </w:r>
      <w:r w:rsidRPr="003130F3">
        <w:rPr>
          <w:rStyle w:val="10pt"/>
          <w:b w:val="0"/>
          <w:sz w:val="24"/>
          <w:szCs w:val="24"/>
          <w:lang w:eastAsia="ru-RU"/>
        </w:rPr>
        <w:t>Перевозка пассажиров :</w:t>
      </w:r>
      <w:r w:rsidRPr="003130F3">
        <w:rPr>
          <w:rStyle w:val="10pt"/>
          <w:b w:val="0"/>
          <w:sz w:val="24"/>
          <w:szCs w:val="24"/>
          <w:lang w:eastAsia="ru-RU"/>
        </w:rPr>
        <w:tab/>
      </w:r>
    </w:p>
    <w:p w:rsidR="00102B4D" w:rsidRPr="003130F3" w:rsidRDefault="00301563" w:rsidP="00301563">
      <w:pPr>
        <w:jc w:val="both"/>
      </w:pPr>
      <w:r w:rsidRPr="003130F3">
        <w:rPr>
          <w:rStyle w:val="10pt"/>
          <w:b w:val="0"/>
          <w:sz w:val="24"/>
          <w:szCs w:val="24"/>
          <w:lang w:eastAsia="ru-RU"/>
        </w:rPr>
        <w:t xml:space="preserve">       - </w:t>
      </w:r>
      <w:r w:rsidR="00102B4D" w:rsidRPr="003130F3">
        <w:rPr>
          <w:rStyle w:val="10pt"/>
          <w:b w:val="0"/>
          <w:sz w:val="24"/>
          <w:szCs w:val="24"/>
          <w:lang w:eastAsia="ru-RU"/>
        </w:rPr>
        <w:t>перевозка пассажиров на коммерческой основе;</w:t>
      </w:r>
    </w:p>
    <w:p w:rsidR="00102B4D" w:rsidRPr="003130F3" w:rsidRDefault="00301563" w:rsidP="00301563">
      <w:pPr>
        <w:jc w:val="both"/>
        <w:rPr>
          <w:rStyle w:val="10pt"/>
          <w:b w:val="0"/>
          <w:sz w:val="24"/>
          <w:szCs w:val="24"/>
        </w:rPr>
      </w:pPr>
      <w:r w:rsidRPr="003130F3">
        <w:rPr>
          <w:rStyle w:val="10pt"/>
          <w:b w:val="0"/>
          <w:sz w:val="24"/>
          <w:szCs w:val="24"/>
          <w:lang w:eastAsia="ru-RU"/>
        </w:rPr>
        <w:t xml:space="preserve">       -</w:t>
      </w:r>
      <w:r w:rsidR="00102B4D" w:rsidRPr="003130F3">
        <w:rPr>
          <w:rStyle w:val="10pt"/>
          <w:b w:val="0"/>
          <w:sz w:val="24"/>
          <w:szCs w:val="24"/>
          <w:lang w:eastAsia="ru-RU"/>
        </w:rPr>
        <w:t xml:space="preserve">предоставление автотранспорта для физических и юридических лиц; </w:t>
      </w:r>
    </w:p>
    <w:p w:rsidR="00102B4D" w:rsidRPr="003130F3" w:rsidRDefault="00301563" w:rsidP="00301563">
      <w:pPr>
        <w:jc w:val="both"/>
      </w:pPr>
      <w:r w:rsidRPr="003130F3">
        <w:rPr>
          <w:rStyle w:val="10pt"/>
          <w:b w:val="0"/>
          <w:sz w:val="24"/>
          <w:szCs w:val="24"/>
          <w:lang w:eastAsia="ru-RU"/>
        </w:rPr>
        <w:t xml:space="preserve">        -</w:t>
      </w:r>
      <w:r w:rsidR="00102B4D" w:rsidRPr="003130F3">
        <w:rPr>
          <w:rStyle w:val="10pt"/>
          <w:b w:val="0"/>
          <w:sz w:val="24"/>
          <w:szCs w:val="24"/>
          <w:lang w:eastAsia="ru-RU"/>
        </w:rPr>
        <w:t>участие в прямых и смешанных перевозках.</w:t>
      </w:r>
    </w:p>
    <w:p w:rsidR="00102B4D" w:rsidRPr="003130F3" w:rsidRDefault="00102B4D" w:rsidP="00102B4D">
      <w:pPr>
        <w:jc w:val="both"/>
      </w:pPr>
      <w:r w:rsidRPr="003130F3">
        <w:rPr>
          <w:rStyle w:val="10pt"/>
          <w:b w:val="0"/>
          <w:bCs w:val="0"/>
          <w:sz w:val="24"/>
          <w:szCs w:val="24"/>
        </w:rPr>
        <w:t xml:space="preserve">      </w:t>
      </w:r>
      <w:r w:rsidR="00301563" w:rsidRPr="003130F3">
        <w:rPr>
          <w:rStyle w:val="10pt"/>
          <w:b w:val="0"/>
          <w:bCs w:val="0"/>
          <w:sz w:val="24"/>
          <w:szCs w:val="24"/>
        </w:rPr>
        <w:tab/>
      </w:r>
      <w:r w:rsidRPr="003130F3">
        <w:rPr>
          <w:rStyle w:val="10pt"/>
          <w:b w:val="0"/>
          <w:bCs w:val="0"/>
          <w:sz w:val="24"/>
          <w:szCs w:val="24"/>
        </w:rPr>
        <w:t xml:space="preserve">5.3.2 </w:t>
      </w:r>
      <w:r w:rsidRPr="003130F3">
        <w:rPr>
          <w:rStyle w:val="10pt"/>
          <w:b w:val="0"/>
          <w:sz w:val="24"/>
          <w:szCs w:val="24"/>
          <w:lang w:eastAsia="ru-RU"/>
        </w:rPr>
        <w:t>Перевозка грузов:</w:t>
      </w:r>
    </w:p>
    <w:p w:rsidR="00102B4D" w:rsidRPr="003130F3" w:rsidRDefault="00301563" w:rsidP="00301563">
      <w:pPr>
        <w:jc w:val="both"/>
      </w:pPr>
      <w:r w:rsidRPr="003130F3">
        <w:rPr>
          <w:rStyle w:val="10pt"/>
          <w:b w:val="0"/>
          <w:sz w:val="24"/>
          <w:szCs w:val="24"/>
          <w:lang w:eastAsia="ru-RU"/>
        </w:rPr>
        <w:t xml:space="preserve">        -</w:t>
      </w:r>
      <w:r w:rsidR="00102B4D" w:rsidRPr="003130F3">
        <w:rPr>
          <w:rStyle w:val="10pt"/>
          <w:b w:val="0"/>
          <w:sz w:val="24"/>
          <w:szCs w:val="24"/>
          <w:lang w:eastAsia="ru-RU"/>
        </w:rPr>
        <w:t>предоставление автотранспорта для физических и юридических лиц</w:t>
      </w:r>
      <w:r w:rsidR="00102B4D" w:rsidRPr="003130F3">
        <w:rPr>
          <w:rStyle w:val="10pt"/>
          <w:b w:val="0"/>
          <w:bCs w:val="0"/>
          <w:sz w:val="24"/>
          <w:szCs w:val="24"/>
        </w:rPr>
        <w:t>;</w:t>
      </w:r>
    </w:p>
    <w:p w:rsidR="00102B4D" w:rsidRPr="003130F3" w:rsidRDefault="00301563" w:rsidP="00301563">
      <w:pPr>
        <w:jc w:val="both"/>
      </w:pPr>
      <w:r w:rsidRPr="003130F3">
        <w:rPr>
          <w:rStyle w:val="10pt"/>
          <w:b w:val="0"/>
          <w:bCs w:val="0"/>
          <w:sz w:val="24"/>
          <w:szCs w:val="24"/>
        </w:rPr>
        <w:t xml:space="preserve">        -</w:t>
      </w:r>
      <w:r w:rsidR="00102B4D" w:rsidRPr="003130F3">
        <w:rPr>
          <w:rStyle w:val="10pt"/>
          <w:b w:val="0"/>
          <w:bCs w:val="0"/>
          <w:sz w:val="24"/>
          <w:szCs w:val="24"/>
        </w:rPr>
        <w:t>д</w:t>
      </w:r>
      <w:r w:rsidR="00102B4D" w:rsidRPr="003130F3">
        <w:rPr>
          <w:rStyle w:val="10pt"/>
          <w:b w:val="0"/>
          <w:sz w:val="24"/>
          <w:szCs w:val="24"/>
          <w:lang w:eastAsia="ru-RU"/>
        </w:rPr>
        <w:t>иагностика автотранспортных средств</w:t>
      </w:r>
      <w:r w:rsidR="00102B4D" w:rsidRPr="003130F3">
        <w:rPr>
          <w:rStyle w:val="10pt"/>
          <w:b w:val="0"/>
          <w:bCs w:val="0"/>
          <w:sz w:val="24"/>
          <w:szCs w:val="24"/>
        </w:rPr>
        <w:t>;</w:t>
      </w:r>
    </w:p>
    <w:p w:rsidR="00102B4D" w:rsidRPr="003130F3" w:rsidRDefault="00301563" w:rsidP="00301563">
      <w:pPr>
        <w:jc w:val="both"/>
      </w:pPr>
      <w:r w:rsidRPr="003130F3">
        <w:rPr>
          <w:rStyle w:val="10pt"/>
          <w:b w:val="0"/>
          <w:bCs w:val="0"/>
          <w:sz w:val="24"/>
          <w:szCs w:val="24"/>
        </w:rPr>
        <w:t xml:space="preserve">         -</w:t>
      </w:r>
      <w:r w:rsidR="00102B4D" w:rsidRPr="003130F3">
        <w:rPr>
          <w:rStyle w:val="10pt"/>
          <w:b w:val="0"/>
          <w:bCs w:val="0"/>
          <w:sz w:val="24"/>
          <w:szCs w:val="24"/>
        </w:rPr>
        <w:t>т</w:t>
      </w:r>
      <w:r w:rsidR="00102B4D" w:rsidRPr="003130F3">
        <w:rPr>
          <w:rStyle w:val="10pt"/>
          <w:b w:val="0"/>
          <w:sz w:val="24"/>
          <w:szCs w:val="24"/>
          <w:lang w:eastAsia="ru-RU"/>
        </w:rPr>
        <w:t>ехническое обслуживание и ремонт автотранспортных средств</w:t>
      </w:r>
      <w:r w:rsidR="00102B4D" w:rsidRPr="003130F3">
        <w:rPr>
          <w:rStyle w:val="10pt"/>
          <w:b w:val="0"/>
          <w:bCs w:val="0"/>
          <w:sz w:val="24"/>
          <w:szCs w:val="24"/>
        </w:rPr>
        <w:t>;</w:t>
      </w:r>
    </w:p>
    <w:p w:rsidR="00102B4D" w:rsidRPr="003130F3" w:rsidRDefault="00102B4D" w:rsidP="00102B4D">
      <w:pPr>
        <w:jc w:val="both"/>
        <w:rPr>
          <w:rStyle w:val="10"/>
          <w:b w:val="0"/>
        </w:rPr>
      </w:pPr>
      <w:bookmarkStart w:id="4" w:name="bookmark1"/>
      <w:r w:rsidRPr="003130F3">
        <w:rPr>
          <w:rStyle w:val="10"/>
          <w:b w:val="0"/>
          <w:bCs w:val="0"/>
        </w:rPr>
        <w:t xml:space="preserve">     </w:t>
      </w:r>
      <w:r w:rsidR="00301563" w:rsidRPr="003130F3">
        <w:rPr>
          <w:rStyle w:val="10"/>
          <w:b w:val="0"/>
          <w:bCs w:val="0"/>
        </w:rPr>
        <w:t xml:space="preserve">     </w:t>
      </w:r>
      <w:r w:rsidRPr="003130F3">
        <w:rPr>
          <w:rStyle w:val="10"/>
          <w:b w:val="0"/>
          <w:bCs w:val="0"/>
        </w:rPr>
        <w:t>5.3.3.</w:t>
      </w:r>
      <w:r w:rsidRPr="003130F3">
        <w:rPr>
          <w:rStyle w:val="10"/>
          <w:b w:val="0"/>
          <w:bCs w:val="0"/>
          <w:lang w:eastAsia="ru-RU"/>
        </w:rPr>
        <w:t>Предоставление мест для стоянки автотранспорта по договорам</w:t>
      </w:r>
      <w:bookmarkEnd w:id="4"/>
    </w:p>
    <w:p w:rsidR="00102B4D" w:rsidRPr="003130F3" w:rsidRDefault="00102B4D" w:rsidP="00102B4D">
      <w:pPr>
        <w:jc w:val="both"/>
      </w:pPr>
      <w:r w:rsidRPr="003130F3">
        <w:rPr>
          <w:rStyle w:val="10"/>
          <w:b w:val="0"/>
          <w:bCs w:val="0"/>
        </w:rPr>
        <w:t xml:space="preserve">      </w:t>
      </w:r>
      <w:r w:rsidR="00301563" w:rsidRPr="003130F3">
        <w:rPr>
          <w:rStyle w:val="10"/>
          <w:b w:val="0"/>
          <w:bCs w:val="0"/>
        </w:rPr>
        <w:t xml:space="preserve">    </w:t>
      </w:r>
      <w:r w:rsidRPr="003130F3">
        <w:rPr>
          <w:rStyle w:val="10"/>
          <w:b w:val="0"/>
          <w:bCs w:val="0"/>
        </w:rPr>
        <w:t>5.3.4.</w:t>
      </w:r>
      <w:r w:rsidRPr="003130F3">
        <w:rPr>
          <w:rStyle w:val="10"/>
          <w:b w:val="0"/>
          <w:bCs w:val="0"/>
          <w:lang w:eastAsia="ru-RU"/>
        </w:rPr>
        <w:t>Деятельность по эксплуатации автомобильных дорог и автомагистралей.</w:t>
      </w:r>
    </w:p>
    <w:p w:rsidR="00102B4D" w:rsidRPr="003130F3" w:rsidRDefault="00301563" w:rsidP="00301563">
      <w:pPr>
        <w:pStyle w:val="ConsPlusNormal"/>
        <w:ind w:left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5.4.</w:t>
      </w:r>
      <w:r w:rsidR="00102B4D" w:rsidRPr="003130F3">
        <w:rPr>
          <w:sz w:val="24"/>
          <w:szCs w:val="24"/>
        </w:rPr>
        <w:t>Предприятие не вправе осуществлять виды деятельности, не предусмотренные настоящим Уставом.</w:t>
      </w:r>
    </w:p>
    <w:p w:rsidR="00A25C59" w:rsidRPr="003130F3" w:rsidRDefault="00301563" w:rsidP="00301563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5.5</w:t>
      </w:r>
      <w:r w:rsidR="00A25C59" w:rsidRPr="003130F3">
        <w:rPr>
          <w:sz w:val="24"/>
          <w:szCs w:val="24"/>
        </w:rPr>
        <w:t xml:space="preserve">. Предприятие имеет гражданские права, соответствующие целям и предмету его деятельности, предусмотренным в </w:t>
      </w:r>
      <w:hyperlink w:anchor="P121" w:history="1">
        <w:r w:rsidR="00A25C59" w:rsidRPr="003130F3">
          <w:rPr>
            <w:sz w:val="24"/>
            <w:szCs w:val="24"/>
          </w:rPr>
          <w:t>п. п. 5.1</w:t>
        </w:r>
      </w:hyperlink>
      <w:r w:rsidR="00A25C59" w:rsidRPr="003130F3">
        <w:rPr>
          <w:sz w:val="24"/>
          <w:szCs w:val="24"/>
        </w:rPr>
        <w:t xml:space="preserve"> и </w:t>
      </w:r>
      <w:hyperlink w:anchor="P122" w:history="1">
        <w:r w:rsidR="00A25C59" w:rsidRPr="003130F3">
          <w:rPr>
            <w:sz w:val="24"/>
            <w:szCs w:val="24"/>
          </w:rPr>
          <w:t>5.2</w:t>
        </w:r>
      </w:hyperlink>
      <w:r w:rsidR="00A25C59" w:rsidRPr="003130F3">
        <w:rPr>
          <w:sz w:val="24"/>
          <w:szCs w:val="24"/>
        </w:rPr>
        <w:t xml:space="preserve"> настоящего Устава, и несет связанные с этой деятельностью гражданские обязанности.</w:t>
      </w:r>
    </w:p>
    <w:p w:rsidR="00A25C59" w:rsidRPr="003130F3" w:rsidRDefault="00301563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5.6</w:t>
      </w:r>
      <w:r w:rsidR="00A25C59" w:rsidRPr="003130F3">
        <w:rPr>
          <w:sz w:val="24"/>
          <w:szCs w:val="24"/>
        </w:rPr>
        <w:t>. 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</w:p>
    <w:p w:rsidR="00A25C59" w:rsidRPr="003130F3" w:rsidRDefault="00A25C59" w:rsidP="00301563">
      <w:pPr>
        <w:pStyle w:val="ConsPlusNormal"/>
        <w:jc w:val="center"/>
        <w:outlineLvl w:val="0"/>
        <w:rPr>
          <w:sz w:val="24"/>
          <w:szCs w:val="24"/>
        </w:rPr>
      </w:pPr>
      <w:r w:rsidRPr="003130F3">
        <w:rPr>
          <w:sz w:val="24"/>
          <w:szCs w:val="24"/>
        </w:rPr>
        <w:t>6. ПОРЯДОК УПРАВЛЕНИЯ ДЕЯТЕЛЬНОСТЬЮ ПРЕДПРИЯТИЯ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 xml:space="preserve">6.1. Права собственника имущества Предприятия, не указанные в настоящем Уставе, определяются в соответствии со </w:t>
      </w:r>
      <w:hyperlink r:id="rId15" w:history="1">
        <w:r w:rsidRPr="003130F3">
          <w:rPr>
            <w:sz w:val="24"/>
            <w:szCs w:val="24"/>
          </w:rPr>
          <w:t>ст. 20</w:t>
        </w:r>
      </w:hyperlink>
      <w:r w:rsidRPr="003130F3">
        <w:rPr>
          <w:sz w:val="24"/>
          <w:szCs w:val="24"/>
        </w:rPr>
        <w:t xml:space="preserve"> Федерального закона от 14.11.2002 N 161-ФЗ "О государственных и муниципальных унитарных предприятиях" и другими актами законодательства Российской Федерации.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6.2. Единоличным исполнительным органом Предприятия является руководитель.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 xml:space="preserve">Руководитель Предприятия назначается собственником имущества Предприятия на должность </w:t>
      </w:r>
      <w:r w:rsidR="00EB7119" w:rsidRPr="003130F3">
        <w:rPr>
          <w:sz w:val="24"/>
          <w:szCs w:val="24"/>
        </w:rPr>
        <w:t>главой городского округа Верхотурский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Назначение руководителя Предприятия предшествует заключению с ним трудового договора.</w:t>
      </w:r>
    </w:p>
    <w:p w:rsidR="00802F1B" w:rsidRPr="003130F3" w:rsidRDefault="00802F1B" w:rsidP="00B7125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 xml:space="preserve">Трудовой договор с руководителем унитарного предприятия заключает собственник имущества такого предприятия, что установлено </w:t>
      </w:r>
      <w:hyperlink r:id="rId16" w:history="1">
        <w:r w:rsidRPr="003130F3">
          <w:rPr>
            <w:rFonts w:eastAsia="Times New Roman"/>
            <w:lang w:eastAsia="ru-RU"/>
          </w:rPr>
          <w:t>подпунктом 7 пункта 1 статьи 20</w:t>
        </w:r>
      </w:hyperlink>
      <w:r w:rsidRPr="003130F3">
        <w:rPr>
          <w:rFonts w:eastAsia="Times New Roman"/>
          <w:lang w:eastAsia="ru-RU"/>
        </w:rPr>
        <w:t xml:space="preserve"> Федерального закона от 14.11.2002 N 161-ФЗ "О государственных и муниципальных унитарных предприятиях".</w:t>
      </w:r>
    </w:p>
    <w:p w:rsidR="00802F1B" w:rsidRPr="003130F3" w:rsidRDefault="00A25C59" w:rsidP="00B7125A">
      <w:pPr>
        <w:autoSpaceDE w:val="0"/>
        <w:autoSpaceDN w:val="0"/>
        <w:adjustRightInd w:val="0"/>
        <w:ind w:firstLine="540"/>
        <w:jc w:val="both"/>
      </w:pPr>
      <w:r w:rsidRPr="003130F3">
        <w:t xml:space="preserve">6.3. Трудовой договор с руководителем Предприятия заключается </w:t>
      </w:r>
      <w:r w:rsidR="00802F1B" w:rsidRPr="003130F3">
        <w:t>с соответствии с действующим законодательством</w:t>
      </w:r>
      <w:r w:rsidR="008756C2" w:rsidRPr="003130F3">
        <w:t xml:space="preserve"> Российской Федерации</w:t>
      </w:r>
      <w:r w:rsidR="00802F1B" w:rsidRPr="003130F3">
        <w:t>.</w:t>
      </w:r>
    </w:p>
    <w:p w:rsidR="00802F1B" w:rsidRPr="003130F3" w:rsidRDefault="00802F1B" w:rsidP="00B7125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 xml:space="preserve">В случае, когда в соответствии с частью второй </w:t>
      </w:r>
      <w:hyperlink r:id="rId17" w:history="1">
        <w:r w:rsidRPr="003130F3">
          <w:rPr>
            <w:rFonts w:eastAsia="Times New Roman"/>
            <w:lang w:eastAsia="ru-RU"/>
          </w:rPr>
          <w:t>статьи 59</w:t>
        </w:r>
      </w:hyperlink>
      <w:r w:rsidRPr="003130F3">
        <w:rPr>
          <w:rFonts w:eastAsia="Times New Roman"/>
          <w:lang w:eastAsia="ru-RU"/>
        </w:rPr>
        <w:t xml:space="preserve"> Трудового Кодекса Российской Федерации с руководителем организации заключается срочный трудовой договор, срок действия этого трудового договора определяется учредительными документами организации или соглашением сторон.</w:t>
      </w:r>
    </w:p>
    <w:p w:rsidR="00802F1B" w:rsidRPr="003130F3" w:rsidRDefault="00802F1B" w:rsidP="00B7125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 xml:space="preserve">Трудовым законодательством и иными нормативными правовыми актами, содержащими нормы трудового права, или учредительными документами организации могут быть установлены процедуры, предшествующие заключению трудового договора с руководителем организации (проведение конкурса, избрание или назначение на должность и </w:t>
      </w:r>
      <w:hyperlink r:id="rId18" w:history="1">
        <w:r w:rsidRPr="003130F3">
          <w:rPr>
            <w:rFonts w:eastAsia="Times New Roman"/>
            <w:lang w:eastAsia="ru-RU"/>
          </w:rPr>
          <w:t>другое</w:t>
        </w:r>
      </w:hyperlink>
      <w:r w:rsidRPr="003130F3">
        <w:rPr>
          <w:rFonts w:eastAsia="Times New Roman"/>
          <w:lang w:eastAsia="ru-RU"/>
        </w:rPr>
        <w:t>).</w:t>
      </w:r>
    </w:p>
    <w:p w:rsidR="008756C2" w:rsidRPr="003130F3" w:rsidRDefault="008756C2" w:rsidP="00B7125A">
      <w:pPr>
        <w:ind w:firstLine="540"/>
        <w:jc w:val="both"/>
        <w:rPr>
          <w:lang w:eastAsia="ru-RU"/>
        </w:rPr>
      </w:pPr>
      <w:r w:rsidRPr="003130F3">
        <w:rPr>
          <w:lang w:eastAsia="ru-RU"/>
        </w:rPr>
        <w:lastRenderedPageBreak/>
        <w:t>6.4. Срочный трудовой договор заключается на срок  до 5 (пяти) лет.</w:t>
      </w:r>
    </w:p>
    <w:p w:rsidR="00B7125A" w:rsidRPr="003130F3" w:rsidRDefault="00301563" w:rsidP="00B7125A">
      <w:pPr>
        <w:jc w:val="both"/>
      </w:pPr>
      <w:r w:rsidRPr="003130F3">
        <w:rPr>
          <w:rStyle w:val="10pt"/>
          <w:b w:val="0"/>
          <w:bCs w:val="0"/>
          <w:sz w:val="24"/>
          <w:szCs w:val="24"/>
        </w:rPr>
        <w:t xml:space="preserve">         </w:t>
      </w:r>
      <w:r w:rsidR="00B7125A" w:rsidRPr="003130F3">
        <w:rPr>
          <w:rStyle w:val="10pt"/>
          <w:b w:val="0"/>
          <w:bCs w:val="0"/>
          <w:sz w:val="24"/>
          <w:szCs w:val="24"/>
        </w:rPr>
        <w:t>6.5.</w:t>
      </w:r>
      <w:r w:rsidR="00B7125A" w:rsidRPr="003130F3">
        <w:rPr>
          <w:rStyle w:val="10pt"/>
          <w:b w:val="0"/>
          <w:sz w:val="24"/>
          <w:szCs w:val="24"/>
          <w:lang w:eastAsia="ru-RU"/>
        </w:rPr>
        <w:t xml:space="preserve">Трудовой договор с директором Предприятия может быть изменен или дополнен по инициативе любой из сторон их обоюдным решением, оформляемым дополнительным соглашением. </w:t>
      </w:r>
    </w:p>
    <w:p w:rsidR="00B7125A" w:rsidRPr="003130F3" w:rsidRDefault="00301563" w:rsidP="00B7125A">
      <w:pPr>
        <w:jc w:val="both"/>
      </w:pPr>
      <w:r w:rsidRPr="003130F3">
        <w:rPr>
          <w:rStyle w:val="10pt"/>
          <w:b w:val="0"/>
          <w:bCs w:val="0"/>
          <w:sz w:val="24"/>
          <w:szCs w:val="24"/>
        </w:rPr>
        <w:t xml:space="preserve">         </w:t>
      </w:r>
      <w:r w:rsidR="00B7125A" w:rsidRPr="003130F3">
        <w:rPr>
          <w:rStyle w:val="10pt"/>
          <w:b w:val="0"/>
          <w:bCs w:val="0"/>
          <w:sz w:val="24"/>
          <w:szCs w:val="24"/>
        </w:rPr>
        <w:t>6.6.</w:t>
      </w:r>
      <w:r w:rsidR="00B7125A" w:rsidRPr="003130F3">
        <w:rPr>
          <w:rStyle w:val="10pt"/>
          <w:b w:val="0"/>
          <w:sz w:val="24"/>
          <w:szCs w:val="24"/>
          <w:lang w:eastAsia="ru-RU"/>
        </w:rPr>
        <w:t>Трудовой договор с директором Предприятия, может быть расторгнут по основаниям предусмотренным трудовым законодательством Российской Федерации. Досрочное расторжени</w:t>
      </w:r>
      <w:r w:rsidR="00B7125A" w:rsidRPr="003130F3">
        <w:rPr>
          <w:rStyle w:val="10pt"/>
          <w:b w:val="0"/>
          <w:bCs w:val="0"/>
          <w:sz w:val="24"/>
          <w:szCs w:val="24"/>
        </w:rPr>
        <w:t xml:space="preserve">е </w:t>
      </w:r>
      <w:r w:rsidR="00B7125A" w:rsidRPr="003130F3">
        <w:rPr>
          <w:rStyle w:val="10pt"/>
          <w:b w:val="0"/>
          <w:sz w:val="24"/>
          <w:szCs w:val="24"/>
          <w:lang w:eastAsia="ru-RU"/>
        </w:rPr>
        <w:t>трудового договора с директором Предприятия осуществляется по решению главы городского округа Верхотурский.</w:t>
      </w:r>
    </w:p>
    <w:p w:rsidR="00B7125A" w:rsidRPr="003130F3" w:rsidRDefault="00B7125A" w:rsidP="00B7125A">
      <w:pPr>
        <w:jc w:val="both"/>
      </w:pPr>
      <w:r w:rsidRPr="003130F3">
        <w:rPr>
          <w:rStyle w:val="10pt"/>
          <w:b w:val="0"/>
          <w:bCs w:val="0"/>
          <w:sz w:val="24"/>
          <w:szCs w:val="24"/>
        </w:rPr>
        <w:tab/>
        <w:t>6.7.</w:t>
      </w:r>
      <w:r w:rsidRPr="003130F3">
        <w:rPr>
          <w:rStyle w:val="10pt"/>
          <w:b w:val="0"/>
          <w:sz w:val="24"/>
          <w:szCs w:val="24"/>
          <w:lang w:eastAsia="ru-RU"/>
        </w:rPr>
        <w:t>Порядок прекращения трудового договора по истечении срока</w:t>
      </w:r>
      <w:r w:rsidRPr="003130F3">
        <w:rPr>
          <w:rStyle w:val="10pt"/>
          <w:b w:val="0"/>
          <w:bCs w:val="0"/>
          <w:sz w:val="24"/>
          <w:szCs w:val="24"/>
        </w:rPr>
        <w:t>:</w:t>
      </w:r>
    </w:p>
    <w:p w:rsidR="00B7125A" w:rsidRPr="003130F3" w:rsidRDefault="00B7125A" w:rsidP="00B7125A">
      <w:pPr>
        <w:jc w:val="both"/>
      </w:pPr>
      <w:r w:rsidRPr="003130F3">
        <w:rPr>
          <w:rStyle w:val="10pt"/>
          <w:b w:val="0"/>
          <w:bCs w:val="0"/>
          <w:sz w:val="24"/>
          <w:szCs w:val="24"/>
        </w:rPr>
        <w:t>- з</w:t>
      </w:r>
      <w:r w:rsidRPr="003130F3">
        <w:rPr>
          <w:rStyle w:val="10pt"/>
          <w:b w:val="0"/>
          <w:sz w:val="24"/>
          <w:szCs w:val="24"/>
          <w:lang w:eastAsia="ru-RU"/>
        </w:rPr>
        <w:t xml:space="preserve">а два месяца до истечения срока трудового договора директор Предприятия может обратиться к Главе </w:t>
      </w:r>
      <w:r w:rsidRPr="003130F3">
        <w:rPr>
          <w:rStyle w:val="10pt"/>
          <w:b w:val="0"/>
          <w:bCs w:val="0"/>
          <w:sz w:val="24"/>
          <w:szCs w:val="24"/>
        </w:rPr>
        <w:t>городского округа</w:t>
      </w:r>
      <w:r w:rsidRPr="003130F3">
        <w:rPr>
          <w:rStyle w:val="10pt"/>
          <w:b w:val="0"/>
          <w:sz w:val="24"/>
          <w:szCs w:val="24"/>
          <w:lang w:eastAsia="ru-RU"/>
        </w:rPr>
        <w:t xml:space="preserve"> с заявлением о намерениях расторгнуть либо заключить трудовой договор на новый срок и представить отчет о результатах деятельности Предприятия за период осуществления полномочий директора Предприятия.</w:t>
      </w:r>
    </w:p>
    <w:p w:rsidR="00B7125A" w:rsidRPr="003130F3" w:rsidRDefault="00B7125A" w:rsidP="00B7125A">
      <w:pPr>
        <w:jc w:val="both"/>
      </w:pPr>
      <w:r w:rsidRPr="003130F3">
        <w:rPr>
          <w:rStyle w:val="10pt1"/>
          <w:b w:val="0"/>
          <w:sz w:val="24"/>
          <w:szCs w:val="24"/>
        </w:rPr>
        <w:t xml:space="preserve">   </w:t>
      </w:r>
      <w:r w:rsidRPr="003130F3">
        <w:rPr>
          <w:rStyle w:val="10pt1"/>
          <w:b w:val="0"/>
          <w:sz w:val="24"/>
          <w:szCs w:val="24"/>
        </w:rPr>
        <w:tab/>
        <w:t>6.8.</w:t>
      </w:r>
      <w:r w:rsidRPr="003130F3">
        <w:rPr>
          <w:rStyle w:val="10pt1"/>
          <w:b w:val="0"/>
          <w:bCs w:val="0"/>
          <w:sz w:val="24"/>
          <w:szCs w:val="24"/>
          <w:lang w:eastAsia="ru-RU"/>
        </w:rPr>
        <w:t>Досрочное расторжение трудового договора по инициативе директора Предприятия</w:t>
      </w:r>
      <w:r w:rsidRPr="003130F3">
        <w:rPr>
          <w:rStyle w:val="10pt1"/>
          <w:b w:val="0"/>
          <w:sz w:val="24"/>
          <w:szCs w:val="24"/>
        </w:rPr>
        <w:t>:</w:t>
      </w:r>
    </w:p>
    <w:p w:rsidR="00B7125A" w:rsidRPr="003130F3" w:rsidRDefault="00B7125A" w:rsidP="00B7125A">
      <w:pPr>
        <w:jc w:val="both"/>
      </w:pPr>
      <w:r w:rsidRPr="003130F3">
        <w:rPr>
          <w:rStyle w:val="10pt1"/>
          <w:b w:val="0"/>
          <w:sz w:val="24"/>
          <w:szCs w:val="24"/>
        </w:rPr>
        <w:t xml:space="preserve"> - д</w:t>
      </w:r>
      <w:r w:rsidRPr="003130F3">
        <w:rPr>
          <w:rStyle w:val="10pt1"/>
          <w:b w:val="0"/>
          <w:bCs w:val="0"/>
          <w:sz w:val="24"/>
          <w:szCs w:val="24"/>
          <w:lang w:eastAsia="ru-RU"/>
        </w:rPr>
        <w:t>иректор Предприятия имеет право досрочно расторгнуть трудовой договор, предупредив об э</w:t>
      </w:r>
      <w:r w:rsidRPr="003130F3">
        <w:rPr>
          <w:rStyle w:val="10pt1"/>
          <w:b w:val="0"/>
          <w:sz w:val="24"/>
          <w:szCs w:val="24"/>
        </w:rPr>
        <w:t>том Г</w:t>
      </w:r>
      <w:r w:rsidRPr="003130F3">
        <w:rPr>
          <w:rStyle w:val="10pt1"/>
          <w:b w:val="0"/>
          <w:bCs w:val="0"/>
          <w:sz w:val="24"/>
          <w:szCs w:val="24"/>
          <w:lang w:eastAsia="ru-RU"/>
        </w:rPr>
        <w:t>лаву</w:t>
      </w:r>
      <w:r w:rsidRPr="003130F3">
        <w:rPr>
          <w:rStyle w:val="10pt1"/>
          <w:b w:val="0"/>
          <w:sz w:val="24"/>
          <w:szCs w:val="24"/>
        </w:rPr>
        <w:t xml:space="preserve"> городского округа Верхотурский</w:t>
      </w:r>
      <w:r w:rsidRPr="003130F3">
        <w:rPr>
          <w:rStyle w:val="10pt1"/>
          <w:b w:val="0"/>
          <w:bCs w:val="0"/>
          <w:sz w:val="24"/>
          <w:szCs w:val="24"/>
          <w:lang w:eastAsia="ru-RU"/>
        </w:rPr>
        <w:t xml:space="preserve"> в письменной форме не позднее, чем за один месяц до расторжения трудового договора.</w:t>
      </w:r>
    </w:p>
    <w:p w:rsidR="00B7125A" w:rsidRPr="003130F3" w:rsidRDefault="00B7125A" w:rsidP="00B7125A">
      <w:pPr>
        <w:jc w:val="both"/>
      </w:pPr>
      <w:r w:rsidRPr="003130F3">
        <w:rPr>
          <w:rStyle w:val="10pt1"/>
          <w:b w:val="0"/>
          <w:sz w:val="24"/>
          <w:szCs w:val="24"/>
        </w:rPr>
        <w:tab/>
        <w:t xml:space="preserve">6.9. </w:t>
      </w:r>
      <w:r w:rsidRPr="003130F3">
        <w:rPr>
          <w:rStyle w:val="10pt1"/>
          <w:b w:val="0"/>
          <w:bCs w:val="0"/>
          <w:sz w:val="24"/>
          <w:szCs w:val="24"/>
          <w:lang w:eastAsia="ru-RU"/>
        </w:rPr>
        <w:t>При прекращении трудового договора, выплата всех сумм, причитающихся директору Предприятия, производится в день увольнения. Если директор в день увольнения не работал, то соответствующие суммы должны быть выплачены не позднее следующего дня после предъявления требования о расчете.</w:t>
      </w:r>
    </w:p>
    <w:p w:rsidR="00B7125A" w:rsidRPr="003130F3" w:rsidRDefault="00B7125A" w:rsidP="00B7125A">
      <w:pPr>
        <w:jc w:val="both"/>
      </w:pPr>
      <w:r w:rsidRPr="003130F3">
        <w:rPr>
          <w:rStyle w:val="10pt1"/>
          <w:b w:val="0"/>
          <w:sz w:val="24"/>
          <w:szCs w:val="24"/>
        </w:rPr>
        <w:tab/>
        <w:t>6.10.</w:t>
      </w:r>
      <w:r w:rsidRPr="003130F3">
        <w:rPr>
          <w:rStyle w:val="10pt1"/>
          <w:b w:val="0"/>
          <w:bCs w:val="0"/>
          <w:sz w:val="24"/>
          <w:szCs w:val="24"/>
          <w:lang w:eastAsia="ru-RU"/>
        </w:rPr>
        <w:t>Директор Предприятия осуществляет свою деятельность в соответствии с законодательством Российской Федерации и Свердловской о</w:t>
      </w:r>
      <w:r w:rsidRPr="003130F3">
        <w:rPr>
          <w:rStyle w:val="10pt1"/>
          <w:b w:val="0"/>
          <w:sz w:val="24"/>
          <w:szCs w:val="24"/>
        </w:rPr>
        <w:t>бласти на основании настоящего У</w:t>
      </w:r>
      <w:r w:rsidRPr="003130F3">
        <w:rPr>
          <w:rStyle w:val="10pt1"/>
          <w:b w:val="0"/>
          <w:bCs w:val="0"/>
          <w:sz w:val="24"/>
          <w:szCs w:val="24"/>
          <w:lang w:eastAsia="ru-RU"/>
        </w:rPr>
        <w:t>става, руководствуясь положениями</w:t>
      </w:r>
      <w:r w:rsidRPr="003130F3">
        <w:rPr>
          <w:rStyle w:val="10pt1"/>
          <w:b w:val="0"/>
          <w:sz w:val="24"/>
          <w:szCs w:val="24"/>
        </w:rPr>
        <w:t xml:space="preserve"> трудового договора, решениями Г</w:t>
      </w:r>
      <w:r w:rsidRPr="003130F3">
        <w:rPr>
          <w:rStyle w:val="10pt1"/>
          <w:b w:val="0"/>
          <w:bCs w:val="0"/>
          <w:sz w:val="24"/>
          <w:szCs w:val="24"/>
          <w:lang w:eastAsia="ru-RU"/>
        </w:rPr>
        <w:t>лавы городского округа.</w:t>
      </w:r>
    </w:p>
    <w:p w:rsidR="00A25C59" w:rsidRPr="003130F3" w:rsidRDefault="00B7125A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6.11</w:t>
      </w:r>
      <w:r w:rsidR="00A25C59" w:rsidRPr="003130F3">
        <w:rPr>
          <w:sz w:val="24"/>
          <w:szCs w:val="24"/>
        </w:rPr>
        <w:t>. Руководитель Предприятия подотчетен собственнику имущества Предприятия.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Руководитель Предприятия отчитывается о деятельности Предприятия в порядке и в сроки, которые определяются собственником имущества Предприятия.</w:t>
      </w:r>
    </w:p>
    <w:p w:rsidR="00A25C59" w:rsidRPr="003130F3" w:rsidRDefault="00B7125A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6.12</w:t>
      </w:r>
      <w:r w:rsidR="00A25C59" w:rsidRPr="003130F3">
        <w:rPr>
          <w:sz w:val="24"/>
          <w:szCs w:val="24"/>
        </w:rPr>
        <w:t>. Руководитель Предприятия действует от имени Предприятия без доверенности, в том числе представляет его интересы, совершает в установленном порядке сделки от имени Предприятия, утверждает структуру и штаты Предприятия, осуществляет прием на работу работников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 Российской Федерации.</w:t>
      </w:r>
    </w:p>
    <w:p w:rsidR="00A25C59" w:rsidRPr="003130F3" w:rsidRDefault="00B7125A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6.13</w:t>
      </w:r>
      <w:r w:rsidR="00A25C59" w:rsidRPr="003130F3">
        <w:rPr>
          <w:sz w:val="24"/>
          <w:szCs w:val="24"/>
        </w:rPr>
        <w:t>. Руководитель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его должностные обязанности, а также принимать участие в забастовках.</w:t>
      </w:r>
    </w:p>
    <w:p w:rsidR="00A25C59" w:rsidRPr="003130F3" w:rsidRDefault="00B7125A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6.14</w:t>
      </w:r>
      <w:r w:rsidR="00A25C59" w:rsidRPr="003130F3">
        <w:rPr>
          <w:sz w:val="24"/>
          <w:szCs w:val="24"/>
        </w:rPr>
        <w:t>. Руководитель Предприятия подлежит аттестации в порядке, установленном собственником имущества Предприятия.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 xml:space="preserve">6.10. Руководитель, действуя на основе единоначалия, самостоятельно решает вопросы руководства текущей деятельностью Предприятия, отнесенные к его компетенции Федеральным </w:t>
      </w:r>
      <w:hyperlink r:id="rId19" w:history="1">
        <w:r w:rsidRPr="003130F3">
          <w:rPr>
            <w:sz w:val="24"/>
            <w:szCs w:val="24"/>
          </w:rPr>
          <w:t>законом</w:t>
        </w:r>
      </w:hyperlink>
      <w:r w:rsidRPr="003130F3">
        <w:rPr>
          <w:sz w:val="24"/>
          <w:szCs w:val="24"/>
        </w:rPr>
        <w:t xml:space="preserve"> от 14.11.2002 N 161-ФЗ "О государственных и муниципальных унитарных предприятиях", настоящим Уставом, трудовым договором, должностной инструкцией и решениями собственника имущества Предприятия.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lastRenderedPageBreak/>
        <w:t>6.11. Руководитель Предприятия: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- открывает в банках расчетный и другие счета;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- подписывает исходящие и внутренние документы Предприятия, а также платежные и другие бухгалтерские документы;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- контролирует работу и обеспечивает эффективное взаимодействие структурных подразделений и служб Предприятия;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- обеспечивает соблюдение законности в деятельности Предприятия;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- своевременно обеспечивает уплату Предприятием налогов и сборов в порядке и размерах, определяемых законодательством, предоставляет в установленном порядке статистические, бухгалтерские и иные отчеты;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- осуществляет иные полномочия, связанные с реализацией его компетенции.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 xml:space="preserve">Сделки, в совершении которых имеется заинтересованность руководителя Предприятия, а также крупные сделки совершаются с соблюдением правил </w:t>
      </w:r>
      <w:hyperlink r:id="rId20" w:history="1">
        <w:r w:rsidRPr="003130F3">
          <w:rPr>
            <w:sz w:val="24"/>
            <w:szCs w:val="24"/>
          </w:rPr>
          <w:t>ст. ст. 22</w:t>
        </w:r>
      </w:hyperlink>
      <w:r w:rsidRPr="003130F3">
        <w:rPr>
          <w:sz w:val="24"/>
          <w:szCs w:val="24"/>
        </w:rPr>
        <w:t xml:space="preserve"> и </w:t>
      </w:r>
      <w:hyperlink r:id="rId21" w:history="1">
        <w:r w:rsidRPr="003130F3">
          <w:rPr>
            <w:sz w:val="24"/>
            <w:szCs w:val="24"/>
          </w:rPr>
          <w:t>23</w:t>
        </w:r>
      </w:hyperlink>
      <w:r w:rsidRPr="003130F3">
        <w:rPr>
          <w:sz w:val="24"/>
          <w:szCs w:val="24"/>
        </w:rPr>
        <w:t xml:space="preserve"> Федерального закона от 14.11.2002 N 161-ФЗ "О государственных и муниципальных унитарных предприятиях".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6.12. Руководитель Предприятия организует выполнение решений собственника имущества Предприятия.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6.13. В случаях, предусмотренных законодательством Российской Федерации и настоящим Уставом, руководитель обязан получить согласие собственника имущества Предприятия на совершение сделок и осуществление других действий, относящихся к компетенции руководителя.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6.14. Для реализации своей компетенции руководитель издает приказы (распоряжения) и дает указания. Приказы (распоряжения) и указания, изданные в письменной форме, подлежат обязательному учету и хранятся в делах Предприятия.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Приказы (распоряжения) и указания руководителя обязательны к исполнению всеми сотрудниками Предприятия.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6.15. Руководитель Предприятия при осуществлении своих прав и исполнении обязанностей должен действовать в интересах Предприятия добросовестно и разумно.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 xml:space="preserve">6.16. Руководитель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 Расчет убытков производится в соответствии с Гражданским </w:t>
      </w:r>
      <w:hyperlink r:id="rId22" w:history="1">
        <w:r w:rsidRPr="003130F3">
          <w:rPr>
            <w:sz w:val="24"/>
            <w:szCs w:val="24"/>
          </w:rPr>
          <w:t>кодексом</w:t>
        </w:r>
      </w:hyperlink>
      <w:r w:rsidRPr="003130F3">
        <w:rPr>
          <w:sz w:val="24"/>
          <w:szCs w:val="24"/>
        </w:rPr>
        <w:t xml:space="preserve"> Российской Федерации.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Собственник имущества Предприятия вправе предъявить иск о возмещении убытков, причиненных Предприятию, к руководителю Предприятия.</w:t>
      </w:r>
    </w:p>
    <w:p w:rsidR="003130F3" w:rsidRPr="003130F3" w:rsidRDefault="003130F3" w:rsidP="00B7125A">
      <w:pPr>
        <w:pStyle w:val="ConsPlusNormal"/>
        <w:ind w:firstLine="540"/>
        <w:jc w:val="both"/>
        <w:rPr>
          <w:sz w:val="24"/>
          <w:szCs w:val="24"/>
        </w:rPr>
      </w:pPr>
    </w:p>
    <w:p w:rsidR="003130F3" w:rsidRPr="003130F3" w:rsidRDefault="003130F3" w:rsidP="003130F3">
      <w:pPr>
        <w:pStyle w:val="ConsPlusNormal"/>
        <w:jc w:val="center"/>
        <w:outlineLvl w:val="0"/>
        <w:rPr>
          <w:sz w:val="24"/>
          <w:szCs w:val="24"/>
        </w:rPr>
      </w:pPr>
      <w:r w:rsidRPr="003130F3">
        <w:rPr>
          <w:sz w:val="24"/>
          <w:szCs w:val="24"/>
        </w:rPr>
        <w:t>7. ПРАВА СОБСТВЕННИКА ИМУЩЕСТВА УНИТАРНОГО ПРЕДПРИЯТИЯ</w:t>
      </w:r>
    </w:p>
    <w:p w:rsidR="003130F3" w:rsidRPr="003130F3" w:rsidRDefault="003130F3" w:rsidP="003130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bookmarkStart w:id="5" w:name="Par0"/>
      <w:bookmarkEnd w:id="5"/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7.1.Собственник имущества унитарного предприятия в отношении указанного предприятия: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- принимает решение о создании унитарного предприятия;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- определяет цели, предмет, виды деятельности унитарного предприятия, а также дает согласие на участие унитарного предприятия в ассоциациях и других объединениях коммерческих организаций;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- определяет порядок составления, утверждения и установления показателей планов (программы) финансово-хозяйственной деятельности унитарного предприятия;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- утверждает устав унитарного предприятия, вносит в него изменения, в том числе утверждает устав унитарного предприятия в новой редакции;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- принимает решение о реорганизации или ликвидации унитарного предприятия в порядке, установленном законодательством, назначает ликвидационную комиссию и утверждает ликвидационные балансы унитарного предприятия;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- формирует уставный фонд государственного или муниципального предприятия;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lastRenderedPageBreak/>
        <w:t xml:space="preserve">- назначает на должность руководителя унитарного предприятия, заключает с ним, изменяет и прекращает трудовой договор в соответствии с трудовым </w:t>
      </w:r>
      <w:hyperlink r:id="rId23" w:history="1">
        <w:r w:rsidRPr="003130F3">
          <w:rPr>
            <w:rFonts w:eastAsia="Times New Roman"/>
            <w:lang w:eastAsia="ru-RU"/>
          </w:rPr>
          <w:t>законодательством</w:t>
        </w:r>
      </w:hyperlink>
      <w:r w:rsidRPr="003130F3">
        <w:rPr>
          <w:rFonts w:eastAsia="Times New Roman"/>
          <w:lang w:eastAsia="ru-RU"/>
        </w:rPr>
        <w:t xml:space="preserve"> и иными содержащими нормы трудового права нормативными правовыми актами;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- согласовывает прием на работу главного бухгалтера унитарного предприятия, заключение с ним, изменение и прекращение трудового договора;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- утверждает бухгалтерскую отчетность и отчеты унитарного предприятия;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-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унитарного предприятия, на совершение иных сделок;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- осуществляет контроль за использованием по назначению и сохранностью принадлежащего унитарному предприятию имущества;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- утверждает показатели экономической эффективности деятельности унитарного предприятия и контролирует их выполнение;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- дает согласие на создание филиалов и открытие представительств унитарного предприятия;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- дает согласие на участие унитарного предприятия в иных юридических лицах;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- дает согласие в случаях, предусмотренных настоящим Федеральным законом, на совершение крупных сделок, сделок, в совершении которых имеется заинтересованность, и иных сделок;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- принимает решения о проведении аудиторских проверок, утверждает аудитора и определяет размер оплаты его услуг;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 xml:space="preserve">- в случае, предусмотренном </w:t>
      </w:r>
      <w:hyperlink r:id="rId24" w:history="1">
        <w:r w:rsidRPr="003130F3">
          <w:rPr>
            <w:rFonts w:eastAsia="Times New Roman"/>
            <w:lang w:eastAsia="ru-RU"/>
          </w:rPr>
          <w:t>законодательством</w:t>
        </w:r>
      </w:hyperlink>
      <w:r w:rsidRPr="003130F3">
        <w:rPr>
          <w:rFonts w:eastAsia="Times New Roman"/>
          <w:lang w:eastAsia="ru-RU"/>
        </w:rPr>
        <w:t xml:space="preserve"> Российской Федерации о концессионных соглашениях, принимает решение об осуществлении предприятием отдельных полномочий </w:t>
      </w:r>
      <w:proofErr w:type="spellStart"/>
      <w:r w:rsidRPr="003130F3">
        <w:rPr>
          <w:rFonts w:eastAsia="Times New Roman"/>
          <w:lang w:eastAsia="ru-RU"/>
        </w:rPr>
        <w:t>концедента</w:t>
      </w:r>
      <w:proofErr w:type="spellEnd"/>
      <w:r w:rsidRPr="003130F3">
        <w:rPr>
          <w:rFonts w:eastAsia="Times New Roman"/>
          <w:lang w:eastAsia="ru-RU"/>
        </w:rPr>
        <w:t>;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- имеет другие права и несет другие обязанности, определенные законодательством Российской Федерации.</w:t>
      </w:r>
    </w:p>
    <w:p w:rsidR="003130F3" w:rsidRPr="003130F3" w:rsidRDefault="003130F3" w:rsidP="003130F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 xml:space="preserve">7.2.Собственник имущества предприятия вправе обращаться в суд с исками о признании оспоримой сделки с имуществом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</w:t>
      </w:r>
      <w:hyperlink r:id="rId25" w:history="1">
        <w:r w:rsidRPr="003130F3">
          <w:rPr>
            <w:rFonts w:eastAsia="Times New Roman"/>
            <w:lang w:eastAsia="ru-RU"/>
          </w:rPr>
          <w:t>кодексом</w:t>
        </w:r>
      </w:hyperlink>
      <w:r w:rsidRPr="003130F3">
        <w:rPr>
          <w:rFonts w:eastAsia="Times New Roman"/>
          <w:lang w:eastAsia="ru-RU"/>
        </w:rPr>
        <w:t xml:space="preserve"> Российской Федерации и Федеральным законом от 14.11.2002 N 161-ФЗ "О государственных и муниципальных унитарных предприятиях".</w:t>
      </w:r>
    </w:p>
    <w:p w:rsidR="002871A6" w:rsidRDefault="003130F3" w:rsidP="002871A6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7.3. Собственник имущества унитарного предприятия вправе истребовать имущество унитарного предприятия из чужого незаконного владения.</w:t>
      </w:r>
    </w:p>
    <w:p w:rsidR="003130F3" w:rsidRPr="003130F3" w:rsidRDefault="003130F3" w:rsidP="002871A6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130F3">
        <w:rPr>
          <w:rFonts w:eastAsia="Times New Roman"/>
          <w:lang w:eastAsia="ru-RU"/>
        </w:rPr>
        <w:t>7.4.Правомочия собственника имущества унитарного предприятия, имущество которого находится в собственности муниципального образования, не могут быть переданы муниципальным образованием Российской Федерации, субъекту Российской Федерации или иному муниципальному образованию.</w:t>
      </w:r>
    </w:p>
    <w:p w:rsidR="003130F3" w:rsidRPr="003130F3" w:rsidRDefault="003130F3" w:rsidP="003130F3">
      <w:pPr>
        <w:pStyle w:val="ConsPlusNormal"/>
        <w:jc w:val="both"/>
        <w:outlineLvl w:val="0"/>
        <w:rPr>
          <w:sz w:val="24"/>
          <w:szCs w:val="24"/>
        </w:rPr>
      </w:pP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</w:p>
    <w:p w:rsidR="00A25C59" w:rsidRPr="003130F3" w:rsidRDefault="003130F3" w:rsidP="003130F3">
      <w:pPr>
        <w:pStyle w:val="ConsPlusNormal"/>
        <w:jc w:val="center"/>
        <w:outlineLvl w:val="0"/>
        <w:rPr>
          <w:sz w:val="24"/>
          <w:szCs w:val="24"/>
        </w:rPr>
      </w:pPr>
      <w:r w:rsidRPr="003130F3">
        <w:rPr>
          <w:sz w:val="24"/>
          <w:szCs w:val="24"/>
        </w:rPr>
        <w:t>8</w:t>
      </w:r>
      <w:r w:rsidR="00A25C59" w:rsidRPr="003130F3">
        <w:rPr>
          <w:sz w:val="24"/>
          <w:szCs w:val="24"/>
        </w:rPr>
        <w:t>. КОНТРОЛЬ ЗА ДЕЯТЕЛЬНОСТЬЮ ПРЕДПРИЯТИЯ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</w:p>
    <w:p w:rsidR="00A25C59" w:rsidRPr="003130F3" w:rsidRDefault="003130F3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8</w:t>
      </w:r>
      <w:r w:rsidR="00A25C59" w:rsidRPr="003130F3">
        <w:rPr>
          <w:sz w:val="24"/>
          <w:szCs w:val="24"/>
        </w:rPr>
        <w:t>.1. Бухгалтерская отчетность Предприятия в случаях, определенных собственником имущества Предприятия, подлежит обязательной ежегодной аудиторской проверке независимым аудитором.</w:t>
      </w:r>
    </w:p>
    <w:p w:rsidR="00A25C59" w:rsidRPr="003130F3" w:rsidRDefault="003130F3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8.2.</w:t>
      </w:r>
      <w:r w:rsidR="00A25C59" w:rsidRPr="003130F3">
        <w:rPr>
          <w:sz w:val="24"/>
          <w:szCs w:val="24"/>
        </w:rPr>
        <w:t>Контроль за деятельностью Предприятия осуществляется органом, осуществляющим полномочия собственника, и другими уполномоченными органами.</w:t>
      </w:r>
    </w:p>
    <w:p w:rsidR="00A25C59" w:rsidRPr="003130F3" w:rsidRDefault="00A25C59" w:rsidP="00B71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0F3">
        <w:rPr>
          <w:rFonts w:ascii="Times New Roman" w:hAnsi="Times New Roman" w:cs="Times New Roman"/>
          <w:sz w:val="24"/>
          <w:szCs w:val="24"/>
        </w:rPr>
        <w:t xml:space="preserve">    </w:t>
      </w:r>
      <w:r w:rsidR="003130F3" w:rsidRPr="003130F3">
        <w:rPr>
          <w:rFonts w:ascii="Times New Roman" w:hAnsi="Times New Roman" w:cs="Times New Roman"/>
          <w:sz w:val="24"/>
          <w:szCs w:val="24"/>
        </w:rPr>
        <w:t xml:space="preserve">     8.3.</w:t>
      </w:r>
      <w:r w:rsidRPr="003130F3">
        <w:rPr>
          <w:rFonts w:ascii="Times New Roman" w:hAnsi="Times New Roman" w:cs="Times New Roman"/>
          <w:sz w:val="24"/>
          <w:szCs w:val="24"/>
        </w:rPr>
        <w:t>Предпри</w:t>
      </w:r>
      <w:r w:rsidR="00435F3D" w:rsidRPr="003130F3">
        <w:rPr>
          <w:rFonts w:ascii="Times New Roman" w:hAnsi="Times New Roman" w:cs="Times New Roman"/>
          <w:sz w:val="24"/>
          <w:szCs w:val="24"/>
        </w:rPr>
        <w:t xml:space="preserve">ятие по окончании отчетного периода </w:t>
      </w:r>
      <w:r w:rsidRPr="003130F3">
        <w:rPr>
          <w:rFonts w:ascii="Times New Roman" w:hAnsi="Times New Roman" w:cs="Times New Roman"/>
          <w:sz w:val="24"/>
          <w:szCs w:val="24"/>
        </w:rPr>
        <w:t>представляет</w:t>
      </w:r>
      <w:r w:rsidR="003130F3" w:rsidRPr="003130F3">
        <w:rPr>
          <w:rFonts w:ascii="Times New Roman" w:hAnsi="Times New Roman" w:cs="Times New Roman"/>
          <w:sz w:val="24"/>
          <w:szCs w:val="24"/>
        </w:rPr>
        <w:t xml:space="preserve"> в Комитет экономики и </w:t>
      </w:r>
      <w:r w:rsidR="006513F8" w:rsidRPr="003130F3">
        <w:rPr>
          <w:rFonts w:ascii="Times New Roman" w:hAnsi="Times New Roman" w:cs="Times New Roman"/>
          <w:sz w:val="24"/>
          <w:szCs w:val="24"/>
        </w:rPr>
        <w:t>планирования Администрации городского округа Верхотурский</w:t>
      </w:r>
      <w:r w:rsidR="003130F3" w:rsidRPr="003130F3">
        <w:rPr>
          <w:rFonts w:ascii="Times New Roman" w:hAnsi="Times New Roman" w:cs="Times New Roman"/>
          <w:sz w:val="24"/>
          <w:szCs w:val="24"/>
        </w:rPr>
        <w:t xml:space="preserve"> бухгалтерскую отчетность и </w:t>
      </w:r>
      <w:r w:rsidRPr="003130F3">
        <w:rPr>
          <w:rFonts w:ascii="Times New Roman" w:hAnsi="Times New Roman" w:cs="Times New Roman"/>
          <w:sz w:val="24"/>
          <w:szCs w:val="24"/>
        </w:rPr>
        <w:t>иные документы, перечень которых определяется</w:t>
      </w:r>
      <w:r w:rsidR="003130F3" w:rsidRPr="003130F3">
        <w:rPr>
          <w:rFonts w:ascii="Times New Roman" w:hAnsi="Times New Roman" w:cs="Times New Roman"/>
          <w:sz w:val="24"/>
          <w:szCs w:val="24"/>
        </w:rPr>
        <w:t xml:space="preserve"> </w:t>
      </w:r>
      <w:r w:rsidRPr="003130F3">
        <w:rPr>
          <w:rFonts w:ascii="Times New Roman" w:hAnsi="Times New Roman" w:cs="Times New Roman"/>
          <w:sz w:val="24"/>
          <w:szCs w:val="24"/>
        </w:rPr>
        <w:t>указанным органом.</w:t>
      </w:r>
    </w:p>
    <w:p w:rsidR="00A25C59" w:rsidRPr="003130F3" w:rsidRDefault="00A25C59" w:rsidP="00B7125A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A25C59" w:rsidRPr="003130F3" w:rsidRDefault="003130F3" w:rsidP="003130F3">
      <w:pPr>
        <w:pStyle w:val="ConsPlusNormal"/>
        <w:jc w:val="center"/>
        <w:outlineLvl w:val="0"/>
        <w:rPr>
          <w:sz w:val="24"/>
          <w:szCs w:val="24"/>
        </w:rPr>
      </w:pPr>
      <w:r w:rsidRPr="003130F3">
        <w:rPr>
          <w:sz w:val="24"/>
          <w:szCs w:val="24"/>
        </w:rPr>
        <w:lastRenderedPageBreak/>
        <w:t>9</w:t>
      </w:r>
      <w:r w:rsidR="00A25C59" w:rsidRPr="003130F3">
        <w:rPr>
          <w:sz w:val="24"/>
          <w:szCs w:val="24"/>
        </w:rPr>
        <w:t>. ХРАНЕНИЕ ДОКУМЕНТОВ ПРЕДПРИЯТИЯ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</w:p>
    <w:p w:rsidR="00A25C59" w:rsidRPr="003130F3" w:rsidRDefault="003130F3" w:rsidP="00B7125A">
      <w:pPr>
        <w:pStyle w:val="ConsPlusNormal"/>
        <w:ind w:firstLine="540"/>
        <w:jc w:val="both"/>
        <w:rPr>
          <w:sz w:val="24"/>
          <w:szCs w:val="24"/>
        </w:rPr>
      </w:pPr>
      <w:bookmarkStart w:id="6" w:name="P175"/>
      <w:bookmarkEnd w:id="6"/>
      <w:r w:rsidRPr="003130F3">
        <w:rPr>
          <w:sz w:val="24"/>
          <w:szCs w:val="24"/>
        </w:rPr>
        <w:t>9</w:t>
      </w:r>
      <w:r w:rsidR="00A25C59" w:rsidRPr="003130F3">
        <w:rPr>
          <w:sz w:val="24"/>
          <w:szCs w:val="24"/>
        </w:rPr>
        <w:t>.1. Предприятие обязано хранить следующие документы: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- устав Предприятия, а также изменения и дополнения, внесенные в учредительные документы Предприятия и зарегистрированные в установленном порядке;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- решения собственника имущества Предприятия о создании Предприятия и об утверждении перечня имущества, передаваемого Предприятию в оперативное управление, о денежной оценке уставного фонда Предприятия, а также иные решения, связанные с созданием Предприятия;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- документ, подтверждающий государственную регистрацию Предприятия;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- документы, подтверждающие права Предприятия на имущество, находящееся на его балансе;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- внутренние документы Предприятия;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- положения о филиалах и представительствах Предприятия;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- решения собственника имущества Предприятия, касающиеся деятельности Предприятия;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- списки аффилированных лиц Предприятия;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- аудиторские заключения, заключения органов государственного или муниципального финансового контроля;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- иные документы, предусмотренные федеральными законами и иными нормативными правовыми актами, уставом Предприятия, внутренними документами Предприятия, решениями собственника имущества Предприятия и руководителя Предприятия.</w:t>
      </w:r>
    </w:p>
    <w:p w:rsidR="00A25C59" w:rsidRPr="003130F3" w:rsidRDefault="003130F3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9</w:t>
      </w:r>
      <w:r w:rsidR="00A25C59" w:rsidRPr="003130F3">
        <w:rPr>
          <w:sz w:val="24"/>
          <w:szCs w:val="24"/>
        </w:rPr>
        <w:t>.2. Предприятие хранит указанные документы по месту нахождения его руководителя или в ином определенном уставом Предприятия месте.</w:t>
      </w:r>
    </w:p>
    <w:p w:rsidR="00A25C59" w:rsidRPr="003130F3" w:rsidRDefault="003130F3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9</w:t>
      </w:r>
      <w:r w:rsidR="00A25C59" w:rsidRPr="003130F3">
        <w:rPr>
          <w:sz w:val="24"/>
          <w:szCs w:val="24"/>
        </w:rPr>
        <w:t>.3. При ликвидации Предприятия указанные документы передаются на хранение в государственный архив в порядке, установленном законодательством Российской Федерации.</w:t>
      </w:r>
    </w:p>
    <w:p w:rsidR="00A25C59" w:rsidRPr="003130F3" w:rsidRDefault="003130F3" w:rsidP="0042698F">
      <w:pPr>
        <w:pStyle w:val="ConsPlusNormal"/>
        <w:jc w:val="center"/>
        <w:outlineLvl w:val="0"/>
        <w:rPr>
          <w:sz w:val="24"/>
          <w:szCs w:val="24"/>
        </w:rPr>
      </w:pPr>
      <w:r w:rsidRPr="003130F3">
        <w:rPr>
          <w:sz w:val="24"/>
          <w:szCs w:val="24"/>
        </w:rPr>
        <w:t>10</w:t>
      </w:r>
      <w:r w:rsidR="00A25C59" w:rsidRPr="003130F3">
        <w:rPr>
          <w:sz w:val="24"/>
          <w:szCs w:val="24"/>
        </w:rPr>
        <w:t>. ЗАКЛЮЧИТЕЛЬНЫЕ ПОЛОЖЕНИЯ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</w:p>
    <w:p w:rsidR="00A25C59" w:rsidRPr="003130F3" w:rsidRDefault="003130F3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10</w:t>
      </w:r>
      <w:r w:rsidR="00A25C59" w:rsidRPr="003130F3">
        <w:rPr>
          <w:sz w:val="24"/>
          <w:szCs w:val="24"/>
        </w:rPr>
        <w:t xml:space="preserve">.1. Предприятие может быть реорганизовано по решению собственника его имущества в порядке, предусмотренном Гражданским </w:t>
      </w:r>
      <w:hyperlink r:id="rId26" w:history="1">
        <w:r w:rsidR="00A25C59" w:rsidRPr="003130F3">
          <w:rPr>
            <w:sz w:val="24"/>
            <w:szCs w:val="24"/>
          </w:rPr>
          <w:t>кодексом</w:t>
        </w:r>
      </w:hyperlink>
      <w:r w:rsidR="00A25C59" w:rsidRPr="003130F3">
        <w:rPr>
          <w:sz w:val="24"/>
          <w:szCs w:val="24"/>
        </w:rPr>
        <w:t xml:space="preserve"> Российской Федерации, Федеральным </w:t>
      </w:r>
      <w:hyperlink r:id="rId27" w:history="1">
        <w:r w:rsidR="00A25C59" w:rsidRPr="003130F3">
          <w:rPr>
            <w:sz w:val="24"/>
            <w:szCs w:val="24"/>
          </w:rPr>
          <w:t>законом</w:t>
        </w:r>
      </w:hyperlink>
      <w:r w:rsidR="00A25C59" w:rsidRPr="003130F3">
        <w:rPr>
          <w:sz w:val="24"/>
          <w:szCs w:val="24"/>
        </w:rPr>
        <w:t xml:space="preserve"> от 14.11.2002 N 161-ФЗ "О государственных и муниципальных унитарных предприятиях", Федеральным </w:t>
      </w:r>
      <w:hyperlink r:id="rId28" w:history="1">
        <w:r w:rsidR="00A25C59" w:rsidRPr="003130F3">
          <w:rPr>
            <w:sz w:val="24"/>
            <w:szCs w:val="24"/>
          </w:rPr>
          <w:t>законом</w:t>
        </w:r>
      </w:hyperlink>
      <w:r w:rsidR="00A25C59" w:rsidRPr="003130F3">
        <w:rPr>
          <w:sz w:val="24"/>
          <w:szCs w:val="24"/>
        </w:rPr>
        <w:t xml:space="preserve"> от 08.08.2001 N 129-ФЗ "О государственной регистрации юридических лиц" и иными федеральными законами.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В случаях, установленных федеральным законом,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суда.</w:t>
      </w:r>
    </w:p>
    <w:p w:rsidR="00A25C59" w:rsidRPr="003130F3" w:rsidRDefault="003130F3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10</w:t>
      </w:r>
      <w:r w:rsidR="00A25C59" w:rsidRPr="003130F3">
        <w:rPr>
          <w:sz w:val="24"/>
          <w:szCs w:val="24"/>
        </w:rPr>
        <w:t>.2. Предприятие может быть ликвидировано по решению собственника его имущества.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 xml:space="preserve">Предприятие может быть также ликвидировано по решению суда по основаниям и в порядке, которые установлены Гражданским </w:t>
      </w:r>
      <w:hyperlink r:id="rId29" w:history="1">
        <w:r w:rsidRPr="003130F3">
          <w:rPr>
            <w:sz w:val="24"/>
            <w:szCs w:val="24"/>
          </w:rPr>
          <w:t>кодексом</w:t>
        </w:r>
      </w:hyperlink>
      <w:r w:rsidRPr="003130F3">
        <w:rPr>
          <w:sz w:val="24"/>
          <w:szCs w:val="24"/>
        </w:rPr>
        <w:t xml:space="preserve"> Российской Федерации и иными федеральными законами.</w:t>
      </w:r>
    </w:p>
    <w:p w:rsidR="00A25C59" w:rsidRPr="003130F3" w:rsidRDefault="00A25C59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 xml:space="preserve">Порядок ликвидации Предприятия определяется Гражданским </w:t>
      </w:r>
      <w:hyperlink r:id="rId30" w:history="1">
        <w:r w:rsidRPr="003130F3">
          <w:rPr>
            <w:sz w:val="24"/>
            <w:szCs w:val="24"/>
          </w:rPr>
          <w:t>кодексом</w:t>
        </w:r>
      </w:hyperlink>
      <w:r w:rsidRPr="003130F3">
        <w:rPr>
          <w:sz w:val="24"/>
          <w:szCs w:val="24"/>
        </w:rPr>
        <w:t xml:space="preserve"> Российской Федерации, Федеральным </w:t>
      </w:r>
      <w:hyperlink r:id="rId31" w:history="1">
        <w:r w:rsidRPr="003130F3">
          <w:rPr>
            <w:sz w:val="24"/>
            <w:szCs w:val="24"/>
          </w:rPr>
          <w:t>законом</w:t>
        </w:r>
      </w:hyperlink>
      <w:r w:rsidRPr="003130F3">
        <w:rPr>
          <w:sz w:val="24"/>
          <w:szCs w:val="24"/>
        </w:rPr>
        <w:t xml:space="preserve"> от 14.11.2002 N 161-ФЗ "О государственных и муниципальных унитарных предприятиях", Федеральным </w:t>
      </w:r>
      <w:hyperlink r:id="rId32" w:history="1">
        <w:r w:rsidRPr="003130F3">
          <w:rPr>
            <w:sz w:val="24"/>
            <w:szCs w:val="24"/>
          </w:rPr>
          <w:t>законом</w:t>
        </w:r>
      </w:hyperlink>
      <w:r w:rsidRPr="003130F3">
        <w:rPr>
          <w:sz w:val="24"/>
          <w:szCs w:val="24"/>
        </w:rPr>
        <w:t xml:space="preserve"> от 08.08.2001 N 129-ФЗ "О государственной регистрации юридических лиц" и иными нормативными правовыми актами.</w:t>
      </w:r>
    </w:p>
    <w:p w:rsidR="00A25C59" w:rsidRPr="003130F3" w:rsidRDefault="003130F3" w:rsidP="00B7125A">
      <w:pPr>
        <w:pStyle w:val="ConsPlusNormal"/>
        <w:ind w:firstLine="540"/>
        <w:jc w:val="both"/>
        <w:rPr>
          <w:sz w:val="24"/>
          <w:szCs w:val="24"/>
        </w:rPr>
      </w:pPr>
      <w:r w:rsidRPr="003130F3">
        <w:rPr>
          <w:sz w:val="24"/>
          <w:szCs w:val="24"/>
        </w:rPr>
        <w:t>10</w:t>
      </w:r>
      <w:r w:rsidR="00A25C59" w:rsidRPr="003130F3">
        <w:rPr>
          <w:sz w:val="24"/>
          <w:szCs w:val="24"/>
        </w:rPr>
        <w:t xml:space="preserve">.3. При ликвидации Предприятия документы, предусмотренные в </w:t>
      </w:r>
      <w:hyperlink w:anchor="P175" w:history="1">
        <w:r w:rsidR="00A25C59" w:rsidRPr="003130F3">
          <w:rPr>
            <w:sz w:val="24"/>
            <w:szCs w:val="24"/>
          </w:rPr>
          <w:t>п. 8.1</w:t>
        </w:r>
      </w:hyperlink>
      <w:r w:rsidR="00A25C59" w:rsidRPr="003130F3">
        <w:rPr>
          <w:sz w:val="24"/>
          <w:szCs w:val="24"/>
        </w:rPr>
        <w:t xml:space="preserve"> настоящего Устава, передаются на хранение в государственный архив в порядке, установленном законодательством Российской Федерации.</w:t>
      </w:r>
    </w:p>
    <w:p w:rsidR="00A25C59" w:rsidRPr="003130F3" w:rsidRDefault="00A25C59">
      <w:pPr>
        <w:pStyle w:val="ConsPlusNormal"/>
        <w:ind w:firstLine="540"/>
        <w:jc w:val="both"/>
      </w:pPr>
    </w:p>
    <w:sectPr w:rsidR="00A25C59" w:rsidRPr="003130F3" w:rsidSect="0042698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E7" w:rsidRDefault="002B6EE7" w:rsidP="00BF3B3D">
      <w:r>
        <w:separator/>
      </w:r>
    </w:p>
  </w:endnote>
  <w:endnote w:type="continuationSeparator" w:id="0">
    <w:p w:rsidR="002B6EE7" w:rsidRDefault="002B6EE7" w:rsidP="00BF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3D" w:rsidRDefault="00BF3B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3D" w:rsidRDefault="00BF3B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3D" w:rsidRDefault="00BF3B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E7" w:rsidRDefault="002B6EE7" w:rsidP="00BF3B3D">
      <w:r>
        <w:separator/>
      </w:r>
    </w:p>
  </w:footnote>
  <w:footnote w:type="continuationSeparator" w:id="0">
    <w:p w:rsidR="002B6EE7" w:rsidRDefault="002B6EE7" w:rsidP="00BF3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3D" w:rsidRDefault="00BF3B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9094"/>
      <w:docPartObj>
        <w:docPartGallery w:val="Page Numbers (Top of Page)"/>
        <w:docPartUnique/>
      </w:docPartObj>
    </w:sdtPr>
    <w:sdtEndPr/>
    <w:sdtContent>
      <w:p w:rsidR="00BF3B3D" w:rsidRDefault="002B6EE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C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B3D" w:rsidRDefault="00BF3B3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3D" w:rsidRDefault="00BF3B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174E5260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</w:abstractNum>
  <w:abstractNum w:abstractNumId="5">
    <w:nsid w:val="0000001F"/>
    <w:multiLevelType w:val="multilevel"/>
    <w:tmpl w:val="0000001E"/>
    <w:lvl w:ilvl="0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6">
    <w:nsid w:val="79D7023C"/>
    <w:multiLevelType w:val="multilevel"/>
    <w:tmpl w:val="E5AE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59"/>
    <w:rsid w:val="00000036"/>
    <w:rsid w:val="0000016A"/>
    <w:rsid w:val="00000267"/>
    <w:rsid w:val="00000352"/>
    <w:rsid w:val="0000040B"/>
    <w:rsid w:val="000009EF"/>
    <w:rsid w:val="00000A0E"/>
    <w:rsid w:val="00000B3A"/>
    <w:rsid w:val="00000C12"/>
    <w:rsid w:val="00000EF0"/>
    <w:rsid w:val="000011AE"/>
    <w:rsid w:val="000012E1"/>
    <w:rsid w:val="000014E5"/>
    <w:rsid w:val="00001D0E"/>
    <w:rsid w:val="000020DE"/>
    <w:rsid w:val="00002279"/>
    <w:rsid w:val="00002288"/>
    <w:rsid w:val="00002AE0"/>
    <w:rsid w:val="00002CD4"/>
    <w:rsid w:val="00002CF3"/>
    <w:rsid w:val="00002D79"/>
    <w:rsid w:val="00002E39"/>
    <w:rsid w:val="00003541"/>
    <w:rsid w:val="000038F2"/>
    <w:rsid w:val="00003D14"/>
    <w:rsid w:val="00003D46"/>
    <w:rsid w:val="00003E55"/>
    <w:rsid w:val="00004302"/>
    <w:rsid w:val="00004306"/>
    <w:rsid w:val="00004457"/>
    <w:rsid w:val="0000450B"/>
    <w:rsid w:val="000046A5"/>
    <w:rsid w:val="0000476A"/>
    <w:rsid w:val="00004860"/>
    <w:rsid w:val="00004B76"/>
    <w:rsid w:val="00004E11"/>
    <w:rsid w:val="00005144"/>
    <w:rsid w:val="000052B3"/>
    <w:rsid w:val="0000547C"/>
    <w:rsid w:val="00005495"/>
    <w:rsid w:val="0000570E"/>
    <w:rsid w:val="000057EE"/>
    <w:rsid w:val="000058C3"/>
    <w:rsid w:val="0000597C"/>
    <w:rsid w:val="00005F17"/>
    <w:rsid w:val="000060EB"/>
    <w:rsid w:val="0000684E"/>
    <w:rsid w:val="00006995"/>
    <w:rsid w:val="00006AEA"/>
    <w:rsid w:val="00006C9C"/>
    <w:rsid w:val="00006D86"/>
    <w:rsid w:val="00007094"/>
    <w:rsid w:val="0000746C"/>
    <w:rsid w:val="000074F8"/>
    <w:rsid w:val="00007801"/>
    <w:rsid w:val="00007818"/>
    <w:rsid w:val="0000790D"/>
    <w:rsid w:val="00007A25"/>
    <w:rsid w:val="00007A34"/>
    <w:rsid w:val="00007B91"/>
    <w:rsid w:val="00010068"/>
    <w:rsid w:val="00010101"/>
    <w:rsid w:val="00010356"/>
    <w:rsid w:val="000103E6"/>
    <w:rsid w:val="0001051D"/>
    <w:rsid w:val="0001092B"/>
    <w:rsid w:val="00010B08"/>
    <w:rsid w:val="00010E5A"/>
    <w:rsid w:val="0001112F"/>
    <w:rsid w:val="00011158"/>
    <w:rsid w:val="00011889"/>
    <w:rsid w:val="000118CE"/>
    <w:rsid w:val="00011C1D"/>
    <w:rsid w:val="00011CE4"/>
    <w:rsid w:val="00011F85"/>
    <w:rsid w:val="00012117"/>
    <w:rsid w:val="0001219C"/>
    <w:rsid w:val="000123A4"/>
    <w:rsid w:val="0001255F"/>
    <w:rsid w:val="000125BD"/>
    <w:rsid w:val="0001269B"/>
    <w:rsid w:val="000128CC"/>
    <w:rsid w:val="000129CC"/>
    <w:rsid w:val="00012B87"/>
    <w:rsid w:val="00012FB6"/>
    <w:rsid w:val="00013150"/>
    <w:rsid w:val="000138A3"/>
    <w:rsid w:val="0001391C"/>
    <w:rsid w:val="00013994"/>
    <w:rsid w:val="00013A11"/>
    <w:rsid w:val="00013AAB"/>
    <w:rsid w:val="00013C85"/>
    <w:rsid w:val="00013EEB"/>
    <w:rsid w:val="00014911"/>
    <w:rsid w:val="00014C39"/>
    <w:rsid w:val="00014CA1"/>
    <w:rsid w:val="00014FAA"/>
    <w:rsid w:val="0001501F"/>
    <w:rsid w:val="000154AE"/>
    <w:rsid w:val="0001560D"/>
    <w:rsid w:val="00015626"/>
    <w:rsid w:val="000157A8"/>
    <w:rsid w:val="000157E1"/>
    <w:rsid w:val="000157FC"/>
    <w:rsid w:val="0001592A"/>
    <w:rsid w:val="00015B3F"/>
    <w:rsid w:val="00015BDC"/>
    <w:rsid w:val="00015F73"/>
    <w:rsid w:val="0001628D"/>
    <w:rsid w:val="00016377"/>
    <w:rsid w:val="000165E0"/>
    <w:rsid w:val="000165F8"/>
    <w:rsid w:val="00016747"/>
    <w:rsid w:val="0001693D"/>
    <w:rsid w:val="00016CF5"/>
    <w:rsid w:val="00016DB2"/>
    <w:rsid w:val="00016EF0"/>
    <w:rsid w:val="00016F37"/>
    <w:rsid w:val="0001718D"/>
    <w:rsid w:val="0001720F"/>
    <w:rsid w:val="000172C9"/>
    <w:rsid w:val="000173A3"/>
    <w:rsid w:val="000179E1"/>
    <w:rsid w:val="00017B2E"/>
    <w:rsid w:val="00017DB9"/>
    <w:rsid w:val="00020442"/>
    <w:rsid w:val="000205DB"/>
    <w:rsid w:val="000206EF"/>
    <w:rsid w:val="00020A1F"/>
    <w:rsid w:val="00020BA1"/>
    <w:rsid w:val="00020C64"/>
    <w:rsid w:val="00020D50"/>
    <w:rsid w:val="0002133F"/>
    <w:rsid w:val="00021766"/>
    <w:rsid w:val="0002189F"/>
    <w:rsid w:val="00021B95"/>
    <w:rsid w:val="00021C0E"/>
    <w:rsid w:val="00021CD1"/>
    <w:rsid w:val="00021E1D"/>
    <w:rsid w:val="000221A4"/>
    <w:rsid w:val="00022262"/>
    <w:rsid w:val="00022B39"/>
    <w:rsid w:val="00023295"/>
    <w:rsid w:val="000232F9"/>
    <w:rsid w:val="0002349D"/>
    <w:rsid w:val="000234A2"/>
    <w:rsid w:val="0002367F"/>
    <w:rsid w:val="000238AD"/>
    <w:rsid w:val="00023EB5"/>
    <w:rsid w:val="000241BE"/>
    <w:rsid w:val="00024307"/>
    <w:rsid w:val="00024449"/>
    <w:rsid w:val="000246B7"/>
    <w:rsid w:val="00024D0B"/>
    <w:rsid w:val="00024D2C"/>
    <w:rsid w:val="00024ED1"/>
    <w:rsid w:val="00024F94"/>
    <w:rsid w:val="00025305"/>
    <w:rsid w:val="000254B7"/>
    <w:rsid w:val="0002552E"/>
    <w:rsid w:val="000256BF"/>
    <w:rsid w:val="000259AC"/>
    <w:rsid w:val="00025D8B"/>
    <w:rsid w:val="000260D6"/>
    <w:rsid w:val="00026599"/>
    <w:rsid w:val="0002681E"/>
    <w:rsid w:val="00026B31"/>
    <w:rsid w:val="00026C13"/>
    <w:rsid w:val="00026C28"/>
    <w:rsid w:val="00026DB5"/>
    <w:rsid w:val="00026F39"/>
    <w:rsid w:val="00026F72"/>
    <w:rsid w:val="0002737A"/>
    <w:rsid w:val="000274DF"/>
    <w:rsid w:val="0002792C"/>
    <w:rsid w:val="00027A6B"/>
    <w:rsid w:val="00027C20"/>
    <w:rsid w:val="0003062E"/>
    <w:rsid w:val="00030AB6"/>
    <w:rsid w:val="00030BAC"/>
    <w:rsid w:val="00030C3C"/>
    <w:rsid w:val="00030F95"/>
    <w:rsid w:val="00031092"/>
    <w:rsid w:val="00031401"/>
    <w:rsid w:val="000316E1"/>
    <w:rsid w:val="00031779"/>
    <w:rsid w:val="00031C1E"/>
    <w:rsid w:val="00031D4D"/>
    <w:rsid w:val="00031F95"/>
    <w:rsid w:val="00031FB8"/>
    <w:rsid w:val="000320AE"/>
    <w:rsid w:val="0003211D"/>
    <w:rsid w:val="00032186"/>
    <w:rsid w:val="000321FC"/>
    <w:rsid w:val="00032267"/>
    <w:rsid w:val="00032368"/>
    <w:rsid w:val="00032BE3"/>
    <w:rsid w:val="00032BF0"/>
    <w:rsid w:val="00032D8D"/>
    <w:rsid w:val="00032F62"/>
    <w:rsid w:val="0003384F"/>
    <w:rsid w:val="000339D4"/>
    <w:rsid w:val="000339E0"/>
    <w:rsid w:val="00033A8B"/>
    <w:rsid w:val="00033CE6"/>
    <w:rsid w:val="00033D17"/>
    <w:rsid w:val="00033DA4"/>
    <w:rsid w:val="0003413D"/>
    <w:rsid w:val="0003436B"/>
    <w:rsid w:val="000343CC"/>
    <w:rsid w:val="0003456E"/>
    <w:rsid w:val="00034A94"/>
    <w:rsid w:val="00034D9B"/>
    <w:rsid w:val="000353E4"/>
    <w:rsid w:val="00035452"/>
    <w:rsid w:val="0003560C"/>
    <w:rsid w:val="00035616"/>
    <w:rsid w:val="0003561F"/>
    <w:rsid w:val="0003573C"/>
    <w:rsid w:val="00035873"/>
    <w:rsid w:val="00035B42"/>
    <w:rsid w:val="00035C80"/>
    <w:rsid w:val="00035EFC"/>
    <w:rsid w:val="0003648C"/>
    <w:rsid w:val="00036662"/>
    <w:rsid w:val="000367CF"/>
    <w:rsid w:val="00036A6B"/>
    <w:rsid w:val="00036CDE"/>
    <w:rsid w:val="00036F47"/>
    <w:rsid w:val="00037161"/>
    <w:rsid w:val="00037428"/>
    <w:rsid w:val="00037483"/>
    <w:rsid w:val="00037A9C"/>
    <w:rsid w:val="00037CDB"/>
    <w:rsid w:val="00037D0D"/>
    <w:rsid w:val="00037D46"/>
    <w:rsid w:val="00040010"/>
    <w:rsid w:val="000400BD"/>
    <w:rsid w:val="000401C5"/>
    <w:rsid w:val="00040271"/>
    <w:rsid w:val="000402D4"/>
    <w:rsid w:val="00040400"/>
    <w:rsid w:val="0004063D"/>
    <w:rsid w:val="000406B3"/>
    <w:rsid w:val="00040ABE"/>
    <w:rsid w:val="00040F5A"/>
    <w:rsid w:val="00041164"/>
    <w:rsid w:val="00041284"/>
    <w:rsid w:val="00041511"/>
    <w:rsid w:val="00041580"/>
    <w:rsid w:val="00041635"/>
    <w:rsid w:val="00041817"/>
    <w:rsid w:val="000418D3"/>
    <w:rsid w:val="000419D8"/>
    <w:rsid w:val="00041CF6"/>
    <w:rsid w:val="00041FED"/>
    <w:rsid w:val="00042040"/>
    <w:rsid w:val="000422CC"/>
    <w:rsid w:val="000423CD"/>
    <w:rsid w:val="00042992"/>
    <w:rsid w:val="00042E6C"/>
    <w:rsid w:val="000430B5"/>
    <w:rsid w:val="00043124"/>
    <w:rsid w:val="0004327E"/>
    <w:rsid w:val="0004388A"/>
    <w:rsid w:val="000439D1"/>
    <w:rsid w:val="00043AA0"/>
    <w:rsid w:val="00043AFB"/>
    <w:rsid w:val="00043B1C"/>
    <w:rsid w:val="00043B55"/>
    <w:rsid w:val="00043EED"/>
    <w:rsid w:val="0004460C"/>
    <w:rsid w:val="000449A8"/>
    <w:rsid w:val="00044D1B"/>
    <w:rsid w:val="00044FEC"/>
    <w:rsid w:val="0004504B"/>
    <w:rsid w:val="0004512F"/>
    <w:rsid w:val="0004538D"/>
    <w:rsid w:val="000454C3"/>
    <w:rsid w:val="000457CA"/>
    <w:rsid w:val="000457E3"/>
    <w:rsid w:val="00045B32"/>
    <w:rsid w:val="00045C68"/>
    <w:rsid w:val="00045E8D"/>
    <w:rsid w:val="00045F3D"/>
    <w:rsid w:val="0004651F"/>
    <w:rsid w:val="000465AC"/>
    <w:rsid w:val="00046891"/>
    <w:rsid w:val="000475A9"/>
    <w:rsid w:val="0004768F"/>
    <w:rsid w:val="000477C3"/>
    <w:rsid w:val="00047A9C"/>
    <w:rsid w:val="00047B12"/>
    <w:rsid w:val="00047DA6"/>
    <w:rsid w:val="00047EAE"/>
    <w:rsid w:val="00047FAD"/>
    <w:rsid w:val="00047FD7"/>
    <w:rsid w:val="0005002E"/>
    <w:rsid w:val="00050224"/>
    <w:rsid w:val="0005032D"/>
    <w:rsid w:val="00050385"/>
    <w:rsid w:val="000507EA"/>
    <w:rsid w:val="00050853"/>
    <w:rsid w:val="0005093D"/>
    <w:rsid w:val="00050AE0"/>
    <w:rsid w:val="00050C82"/>
    <w:rsid w:val="00050ED0"/>
    <w:rsid w:val="000512C9"/>
    <w:rsid w:val="000512E5"/>
    <w:rsid w:val="0005167C"/>
    <w:rsid w:val="0005169C"/>
    <w:rsid w:val="00051EAF"/>
    <w:rsid w:val="000526DA"/>
    <w:rsid w:val="000531B2"/>
    <w:rsid w:val="000534F0"/>
    <w:rsid w:val="000537A0"/>
    <w:rsid w:val="000538D3"/>
    <w:rsid w:val="00053D45"/>
    <w:rsid w:val="00053F6C"/>
    <w:rsid w:val="000541FD"/>
    <w:rsid w:val="00054587"/>
    <w:rsid w:val="000547C4"/>
    <w:rsid w:val="0005480F"/>
    <w:rsid w:val="000549D9"/>
    <w:rsid w:val="00054A35"/>
    <w:rsid w:val="00054D0E"/>
    <w:rsid w:val="00055240"/>
    <w:rsid w:val="000553C0"/>
    <w:rsid w:val="000554AC"/>
    <w:rsid w:val="00055534"/>
    <w:rsid w:val="0005559E"/>
    <w:rsid w:val="00055688"/>
    <w:rsid w:val="00055C0B"/>
    <w:rsid w:val="00055CA8"/>
    <w:rsid w:val="00055FC7"/>
    <w:rsid w:val="000561E3"/>
    <w:rsid w:val="000564BC"/>
    <w:rsid w:val="0005691A"/>
    <w:rsid w:val="00056CD7"/>
    <w:rsid w:val="00056D1F"/>
    <w:rsid w:val="00056EEB"/>
    <w:rsid w:val="00057326"/>
    <w:rsid w:val="000574C5"/>
    <w:rsid w:val="000575E0"/>
    <w:rsid w:val="00057803"/>
    <w:rsid w:val="000578FF"/>
    <w:rsid w:val="0005792B"/>
    <w:rsid w:val="00057EA4"/>
    <w:rsid w:val="00060005"/>
    <w:rsid w:val="0006028B"/>
    <w:rsid w:val="000605AB"/>
    <w:rsid w:val="000610EA"/>
    <w:rsid w:val="000617F8"/>
    <w:rsid w:val="00061A49"/>
    <w:rsid w:val="00061AB5"/>
    <w:rsid w:val="00061CB8"/>
    <w:rsid w:val="00061E3E"/>
    <w:rsid w:val="00061E4B"/>
    <w:rsid w:val="00062214"/>
    <w:rsid w:val="000627CC"/>
    <w:rsid w:val="0006285C"/>
    <w:rsid w:val="000628C3"/>
    <w:rsid w:val="0006296D"/>
    <w:rsid w:val="00062F06"/>
    <w:rsid w:val="000632C2"/>
    <w:rsid w:val="00063347"/>
    <w:rsid w:val="000634B0"/>
    <w:rsid w:val="00063510"/>
    <w:rsid w:val="00063BDD"/>
    <w:rsid w:val="00063F81"/>
    <w:rsid w:val="00064091"/>
    <w:rsid w:val="000641FD"/>
    <w:rsid w:val="0006432F"/>
    <w:rsid w:val="00064405"/>
    <w:rsid w:val="00064618"/>
    <w:rsid w:val="000646E7"/>
    <w:rsid w:val="000647AF"/>
    <w:rsid w:val="00064B47"/>
    <w:rsid w:val="00064BBE"/>
    <w:rsid w:val="000650A6"/>
    <w:rsid w:val="00065468"/>
    <w:rsid w:val="0006568E"/>
    <w:rsid w:val="0006590D"/>
    <w:rsid w:val="0006591F"/>
    <w:rsid w:val="00065BB5"/>
    <w:rsid w:val="00065D72"/>
    <w:rsid w:val="00066000"/>
    <w:rsid w:val="000660EE"/>
    <w:rsid w:val="00066325"/>
    <w:rsid w:val="000666BC"/>
    <w:rsid w:val="00066C9B"/>
    <w:rsid w:val="00066D4C"/>
    <w:rsid w:val="00066E76"/>
    <w:rsid w:val="00066E93"/>
    <w:rsid w:val="000673EC"/>
    <w:rsid w:val="000674A7"/>
    <w:rsid w:val="00067871"/>
    <w:rsid w:val="000678FC"/>
    <w:rsid w:val="00067910"/>
    <w:rsid w:val="00067C2C"/>
    <w:rsid w:val="00067C2E"/>
    <w:rsid w:val="00067E9E"/>
    <w:rsid w:val="00070597"/>
    <w:rsid w:val="00070947"/>
    <w:rsid w:val="00070BD8"/>
    <w:rsid w:val="00070DC3"/>
    <w:rsid w:val="00070F6D"/>
    <w:rsid w:val="0007133D"/>
    <w:rsid w:val="00071744"/>
    <w:rsid w:val="00071773"/>
    <w:rsid w:val="000717E6"/>
    <w:rsid w:val="00071CED"/>
    <w:rsid w:val="000722E6"/>
    <w:rsid w:val="0007230C"/>
    <w:rsid w:val="00072388"/>
    <w:rsid w:val="000724D2"/>
    <w:rsid w:val="00072A64"/>
    <w:rsid w:val="00072CE1"/>
    <w:rsid w:val="00072D48"/>
    <w:rsid w:val="00072E28"/>
    <w:rsid w:val="0007317E"/>
    <w:rsid w:val="00073211"/>
    <w:rsid w:val="00073AA0"/>
    <w:rsid w:val="00073B71"/>
    <w:rsid w:val="00073F79"/>
    <w:rsid w:val="00074076"/>
    <w:rsid w:val="00074567"/>
    <w:rsid w:val="000749EC"/>
    <w:rsid w:val="00074CC2"/>
    <w:rsid w:val="00074D0C"/>
    <w:rsid w:val="00074D75"/>
    <w:rsid w:val="00074F3A"/>
    <w:rsid w:val="00075400"/>
    <w:rsid w:val="000759EC"/>
    <w:rsid w:val="00075A6E"/>
    <w:rsid w:val="00075B1B"/>
    <w:rsid w:val="00075F72"/>
    <w:rsid w:val="0007633D"/>
    <w:rsid w:val="000764E1"/>
    <w:rsid w:val="000764EC"/>
    <w:rsid w:val="00076955"/>
    <w:rsid w:val="00077192"/>
    <w:rsid w:val="0007739A"/>
    <w:rsid w:val="000777DF"/>
    <w:rsid w:val="000777EA"/>
    <w:rsid w:val="00077C57"/>
    <w:rsid w:val="00077F14"/>
    <w:rsid w:val="00077FC0"/>
    <w:rsid w:val="0008021F"/>
    <w:rsid w:val="00080222"/>
    <w:rsid w:val="00080308"/>
    <w:rsid w:val="000804A2"/>
    <w:rsid w:val="00080510"/>
    <w:rsid w:val="0008057A"/>
    <w:rsid w:val="000805EB"/>
    <w:rsid w:val="000806C0"/>
    <w:rsid w:val="0008078C"/>
    <w:rsid w:val="00080898"/>
    <w:rsid w:val="00080ACC"/>
    <w:rsid w:val="0008108B"/>
    <w:rsid w:val="00081279"/>
    <w:rsid w:val="000812D5"/>
    <w:rsid w:val="00081444"/>
    <w:rsid w:val="0008155D"/>
    <w:rsid w:val="000816F7"/>
    <w:rsid w:val="000818A4"/>
    <w:rsid w:val="000819CC"/>
    <w:rsid w:val="00081E7D"/>
    <w:rsid w:val="0008265A"/>
    <w:rsid w:val="00082936"/>
    <w:rsid w:val="00082A5C"/>
    <w:rsid w:val="00082AD4"/>
    <w:rsid w:val="00082CF3"/>
    <w:rsid w:val="00082EF2"/>
    <w:rsid w:val="00083409"/>
    <w:rsid w:val="00083A66"/>
    <w:rsid w:val="00083CF1"/>
    <w:rsid w:val="00083E2D"/>
    <w:rsid w:val="00083ECF"/>
    <w:rsid w:val="00083FB5"/>
    <w:rsid w:val="000843B3"/>
    <w:rsid w:val="00084785"/>
    <w:rsid w:val="0008489A"/>
    <w:rsid w:val="000849EC"/>
    <w:rsid w:val="00084B2A"/>
    <w:rsid w:val="00084ED3"/>
    <w:rsid w:val="00085AEC"/>
    <w:rsid w:val="00085BAE"/>
    <w:rsid w:val="00085D13"/>
    <w:rsid w:val="00086222"/>
    <w:rsid w:val="00086AC3"/>
    <w:rsid w:val="00086C01"/>
    <w:rsid w:val="00086C8C"/>
    <w:rsid w:val="000871B5"/>
    <w:rsid w:val="0008766E"/>
    <w:rsid w:val="000876E0"/>
    <w:rsid w:val="00090134"/>
    <w:rsid w:val="0009028F"/>
    <w:rsid w:val="000904EC"/>
    <w:rsid w:val="000905BB"/>
    <w:rsid w:val="000906B7"/>
    <w:rsid w:val="000907D9"/>
    <w:rsid w:val="00090E6A"/>
    <w:rsid w:val="00090F48"/>
    <w:rsid w:val="000913E1"/>
    <w:rsid w:val="000915FB"/>
    <w:rsid w:val="0009177B"/>
    <w:rsid w:val="0009183A"/>
    <w:rsid w:val="00091844"/>
    <w:rsid w:val="00091CDC"/>
    <w:rsid w:val="00091ECF"/>
    <w:rsid w:val="00092420"/>
    <w:rsid w:val="00092505"/>
    <w:rsid w:val="0009269F"/>
    <w:rsid w:val="0009281C"/>
    <w:rsid w:val="00092844"/>
    <w:rsid w:val="0009292E"/>
    <w:rsid w:val="000929FF"/>
    <w:rsid w:val="00092A59"/>
    <w:rsid w:val="00092B24"/>
    <w:rsid w:val="00092FC4"/>
    <w:rsid w:val="00092FDF"/>
    <w:rsid w:val="000930C3"/>
    <w:rsid w:val="00093722"/>
    <w:rsid w:val="00093825"/>
    <w:rsid w:val="00093951"/>
    <w:rsid w:val="00093A37"/>
    <w:rsid w:val="00093A9C"/>
    <w:rsid w:val="00093F1E"/>
    <w:rsid w:val="0009407C"/>
    <w:rsid w:val="000941BF"/>
    <w:rsid w:val="00094338"/>
    <w:rsid w:val="00094444"/>
    <w:rsid w:val="00094611"/>
    <w:rsid w:val="000947B6"/>
    <w:rsid w:val="00094BE6"/>
    <w:rsid w:val="000953B5"/>
    <w:rsid w:val="00095531"/>
    <w:rsid w:val="000956E3"/>
    <w:rsid w:val="000956EB"/>
    <w:rsid w:val="0009573A"/>
    <w:rsid w:val="00095B9F"/>
    <w:rsid w:val="00095E3B"/>
    <w:rsid w:val="00095FAF"/>
    <w:rsid w:val="000960FC"/>
    <w:rsid w:val="000961F5"/>
    <w:rsid w:val="0009626F"/>
    <w:rsid w:val="000966DA"/>
    <w:rsid w:val="00096A60"/>
    <w:rsid w:val="00096CBB"/>
    <w:rsid w:val="00096ED8"/>
    <w:rsid w:val="00097128"/>
    <w:rsid w:val="00097366"/>
    <w:rsid w:val="00097388"/>
    <w:rsid w:val="00097476"/>
    <w:rsid w:val="00097636"/>
    <w:rsid w:val="00097766"/>
    <w:rsid w:val="00097844"/>
    <w:rsid w:val="00097CC8"/>
    <w:rsid w:val="00097CF2"/>
    <w:rsid w:val="000A06F5"/>
    <w:rsid w:val="000A090A"/>
    <w:rsid w:val="000A0A19"/>
    <w:rsid w:val="000A0A76"/>
    <w:rsid w:val="000A1164"/>
    <w:rsid w:val="000A1337"/>
    <w:rsid w:val="000A133B"/>
    <w:rsid w:val="000A1361"/>
    <w:rsid w:val="000A17C6"/>
    <w:rsid w:val="000A19D5"/>
    <w:rsid w:val="000A1CAF"/>
    <w:rsid w:val="000A1D80"/>
    <w:rsid w:val="000A1FCC"/>
    <w:rsid w:val="000A215F"/>
    <w:rsid w:val="000A2326"/>
    <w:rsid w:val="000A25ED"/>
    <w:rsid w:val="000A29B9"/>
    <w:rsid w:val="000A2A35"/>
    <w:rsid w:val="000A2CE1"/>
    <w:rsid w:val="000A2D34"/>
    <w:rsid w:val="000A2F4B"/>
    <w:rsid w:val="000A3022"/>
    <w:rsid w:val="000A30A9"/>
    <w:rsid w:val="000A3166"/>
    <w:rsid w:val="000A3222"/>
    <w:rsid w:val="000A334D"/>
    <w:rsid w:val="000A3579"/>
    <w:rsid w:val="000A35DA"/>
    <w:rsid w:val="000A3772"/>
    <w:rsid w:val="000A3A31"/>
    <w:rsid w:val="000A3AD6"/>
    <w:rsid w:val="000A3FCB"/>
    <w:rsid w:val="000A3FED"/>
    <w:rsid w:val="000A4251"/>
    <w:rsid w:val="000A4C5A"/>
    <w:rsid w:val="000A4D8A"/>
    <w:rsid w:val="000A4F96"/>
    <w:rsid w:val="000A535C"/>
    <w:rsid w:val="000A551C"/>
    <w:rsid w:val="000A5524"/>
    <w:rsid w:val="000A588F"/>
    <w:rsid w:val="000A5920"/>
    <w:rsid w:val="000A5AA2"/>
    <w:rsid w:val="000A5ED8"/>
    <w:rsid w:val="000A6288"/>
    <w:rsid w:val="000A6521"/>
    <w:rsid w:val="000A660B"/>
    <w:rsid w:val="000A6D36"/>
    <w:rsid w:val="000A6FC1"/>
    <w:rsid w:val="000A7563"/>
    <w:rsid w:val="000A768E"/>
    <w:rsid w:val="000A7770"/>
    <w:rsid w:val="000A7829"/>
    <w:rsid w:val="000A790F"/>
    <w:rsid w:val="000A798B"/>
    <w:rsid w:val="000A7B64"/>
    <w:rsid w:val="000A7B79"/>
    <w:rsid w:val="000B01DC"/>
    <w:rsid w:val="000B04B6"/>
    <w:rsid w:val="000B0870"/>
    <w:rsid w:val="000B0A1A"/>
    <w:rsid w:val="000B128B"/>
    <w:rsid w:val="000B133A"/>
    <w:rsid w:val="000B13CD"/>
    <w:rsid w:val="000B1400"/>
    <w:rsid w:val="000B156A"/>
    <w:rsid w:val="000B1994"/>
    <w:rsid w:val="000B1C3A"/>
    <w:rsid w:val="000B1CC2"/>
    <w:rsid w:val="000B1E50"/>
    <w:rsid w:val="000B1E8B"/>
    <w:rsid w:val="000B1FA6"/>
    <w:rsid w:val="000B2014"/>
    <w:rsid w:val="000B21D8"/>
    <w:rsid w:val="000B224E"/>
    <w:rsid w:val="000B2317"/>
    <w:rsid w:val="000B298B"/>
    <w:rsid w:val="000B2D6A"/>
    <w:rsid w:val="000B322F"/>
    <w:rsid w:val="000B3315"/>
    <w:rsid w:val="000B357B"/>
    <w:rsid w:val="000B3ADA"/>
    <w:rsid w:val="000B3F00"/>
    <w:rsid w:val="000B4418"/>
    <w:rsid w:val="000B4432"/>
    <w:rsid w:val="000B45C1"/>
    <w:rsid w:val="000B4D0B"/>
    <w:rsid w:val="000B504D"/>
    <w:rsid w:val="000B50EE"/>
    <w:rsid w:val="000B516B"/>
    <w:rsid w:val="000B524C"/>
    <w:rsid w:val="000B5448"/>
    <w:rsid w:val="000B5891"/>
    <w:rsid w:val="000B58F6"/>
    <w:rsid w:val="000B5B98"/>
    <w:rsid w:val="000B6024"/>
    <w:rsid w:val="000B6596"/>
    <w:rsid w:val="000B65AB"/>
    <w:rsid w:val="000B6679"/>
    <w:rsid w:val="000B6A60"/>
    <w:rsid w:val="000B6ABC"/>
    <w:rsid w:val="000B6C1E"/>
    <w:rsid w:val="000B6C65"/>
    <w:rsid w:val="000B71F9"/>
    <w:rsid w:val="000B7375"/>
    <w:rsid w:val="000B7494"/>
    <w:rsid w:val="000B74DE"/>
    <w:rsid w:val="000B76E7"/>
    <w:rsid w:val="000B7B98"/>
    <w:rsid w:val="000B7DA9"/>
    <w:rsid w:val="000B7DB5"/>
    <w:rsid w:val="000B7F79"/>
    <w:rsid w:val="000C0001"/>
    <w:rsid w:val="000C0092"/>
    <w:rsid w:val="000C00F4"/>
    <w:rsid w:val="000C0296"/>
    <w:rsid w:val="000C034A"/>
    <w:rsid w:val="000C0572"/>
    <w:rsid w:val="000C07ED"/>
    <w:rsid w:val="000C07FB"/>
    <w:rsid w:val="000C0B85"/>
    <w:rsid w:val="000C0CDC"/>
    <w:rsid w:val="000C0D3B"/>
    <w:rsid w:val="000C13A3"/>
    <w:rsid w:val="000C19FE"/>
    <w:rsid w:val="000C1AE6"/>
    <w:rsid w:val="000C1C18"/>
    <w:rsid w:val="000C1DEB"/>
    <w:rsid w:val="000C20FA"/>
    <w:rsid w:val="000C218E"/>
    <w:rsid w:val="000C2332"/>
    <w:rsid w:val="000C2373"/>
    <w:rsid w:val="000C2D5A"/>
    <w:rsid w:val="000C339E"/>
    <w:rsid w:val="000C3485"/>
    <w:rsid w:val="000C3488"/>
    <w:rsid w:val="000C35F6"/>
    <w:rsid w:val="000C3910"/>
    <w:rsid w:val="000C3FD7"/>
    <w:rsid w:val="000C4177"/>
    <w:rsid w:val="000C46C6"/>
    <w:rsid w:val="000C46F7"/>
    <w:rsid w:val="000C524A"/>
    <w:rsid w:val="000C530B"/>
    <w:rsid w:val="000C542A"/>
    <w:rsid w:val="000C560F"/>
    <w:rsid w:val="000C5658"/>
    <w:rsid w:val="000C5AFB"/>
    <w:rsid w:val="000C5F39"/>
    <w:rsid w:val="000C6762"/>
    <w:rsid w:val="000C6AD2"/>
    <w:rsid w:val="000C6F6D"/>
    <w:rsid w:val="000C70B1"/>
    <w:rsid w:val="000C72B7"/>
    <w:rsid w:val="000C7339"/>
    <w:rsid w:val="000C7958"/>
    <w:rsid w:val="000D0088"/>
    <w:rsid w:val="000D0118"/>
    <w:rsid w:val="000D02B7"/>
    <w:rsid w:val="000D02CC"/>
    <w:rsid w:val="000D02F3"/>
    <w:rsid w:val="000D0707"/>
    <w:rsid w:val="000D0766"/>
    <w:rsid w:val="000D0AC9"/>
    <w:rsid w:val="000D0C17"/>
    <w:rsid w:val="000D0CB3"/>
    <w:rsid w:val="000D0DB8"/>
    <w:rsid w:val="000D0F20"/>
    <w:rsid w:val="000D10C3"/>
    <w:rsid w:val="000D10C5"/>
    <w:rsid w:val="000D12F2"/>
    <w:rsid w:val="000D1403"/>
    <w:rsid w:val="000D14BD"/>
    <w:rsid w:val="000D16E7"/>
    <w:rsid w:val="000D19FA"/>
    <w:rsid w:val="000D1A03"/>
    <w:rsid w:val="000D1DC4"/>
    <w:rsid w:val="000D20FC"/>
    <w:rsid w:val="000D22AE"/>
    <w:rsid w:val="000D23FB"/>
    <w:rsid w:val="000D24B1"/>
    <w:rsid w:val="000D24F4"/>
    <w:rsid w:val="000D2610"/>
    <w:rsid w:val="000D2BD4"/>
    <w:rsid w:val="000D2BEF"/>
    <w:rsid w:val="000D2C79"/>
    <w:rsid w:val="000D351B"/>
    <w:rsid w:val="000D3A48"/>
    <w:rsid w:val="000D3B6D"/>
    <w:rsid w:val="000D3C6C"/>
    <w:rsid w:val="000D3D27"/>
    <w:rsid w:val="000D41C9"/>
    <w:rsid w:val="000D42AC"/>
    <w:rsid w:val="000D4310"/>
    <w:rsid w:val="000D435B"/>
    <w:rsid w:val="000D47F1"/>
    <w:rsid w:val="000D4C0A"/>
    <w:rsid w:val="000D4E9D"/>
    <w:rsid w:val="000D5137"/>
    <w:rsid w:val="000D5A90"/>
    <w:rsid w:val="000D61C2"/>
    <w:rsid w:val="000D6266"/>
    <w:rsid w:val="000D6302"/>
    <w:rsid w:val="000D64A3"/>
    <w:rsid w:val="000D68D7"/>
    <w:rsid w:val="000D697B"/>
    <w:rsid w:val="000D6CC3"/>
    <w:rsid w:val="000D7045"/>
    <w:rsid w:val="000D726D"/>
    <w:rsid w:val="000D7387"/>
    <w:rsid w:val="000D73DB"/>
    <w:rsid w:val="000D75E6"/>
    <w:rsid w:val="000D7B8C"/>
    <w:rsid w:val="000D7BC5"/>
    <w:rsid w:val="000D7E49"/>
    <w:rsid w:val="000D7EE9"/>
    <w:rsid w:val="000E01B4"/>
    <w:rsid w:val="000E028D"/>
    <w:rsid w:val="000E0295"/>
    <w:rsid w:val="000E029D"/>
    <w:rsid w:val="000E0336"/>
    <w:rsid w:val="000E039B"/>
    <w:rsid w:val="000E0427"/>
    <w:rsid w:val="000E0BAF"/>
    <w:rsid w:val="000E0ED4"/>
    <w:rsid w:val="000E0FC8"/>
    <w:rsid w:val="000E144A"/>
    <w:rsid w:val="000E183D"/>
    <w:rsid w:val="000E189A"/>
    <w:rsid w:val="000E18A1"/>
    <w:rsid w:val="000E18C1"/>
    <w:rsid w:val="000E1C3A"/>
    <w:rsid w:val="000E1E26"/>
    <w:rsid w:val="000E1F2E"/>
    <w:rsid w:val="000E22D8"/>
    <w:rsid w:val="000E23A5"/>
    <w:rsid w:val="000E2524"/>
    <w:rsid w:val="000E2568"/>
    <w:rsid w:val="000E270A"/>
    <w:rsid w:val="000E2957"/>
    <w:rsid w:val="000E32CA"/>
    <w:rsid w:val="000E32D8"/>
    <w:rsid w:val="000E3472"/>
    <w:rsid w:val="000E352A"/>
    <w:rsid w:val="000E3740"/>
    <w:rsid w:val="000E3842"/>
    <w:rsid w:val="000E3856"/>
    <w:rsid w:val="000E414B"/>
    <w:rsid w:val="000E4518"/>
    <w:rsid w:val="000E46B2"/>
    <w:rsid w:val="000E48BE"/>
    <w:rsid w:val="000E4B37"/>
    <w:rsid w:val="000E4D36"/>
    <w:rsid w:val="000E4EE3"/>
    <w:rsid w:val="000E4F06"/>
    <w:rsid w:val="000E50FE"/>
    <w:rsid w:val="000E530F"/>
    <w:rsid w:val="000E5313"/>
    <w:rsid w:val="000E5463"/>
    <w:rsid w:val="000E55CD"/>
    <w:rsid w:val="000E5950"/>
    <w:rsid w:val="000E5B3B"/>
    <w:rsid w:val="000E5F2A"/>
    <w:rsid w:val="000E5F4A"/>
    <w:rsid w:val="000E6253"/>
    <w:rsid w:val="000E6563"/>
    <w:rsid w:val="000E684A"/>
    <w:rsid w:val="000E6DB7"/>
    <w:rsid w:val="000E6E9B"/>
    <w:rsid w:val="000E7656"/>
    <w:rsid w:val="000E7C8F"/>
    <w:rsid w:val="000E7CB2"/>
    <w:rsid w:val="000E7E87"/>
    <w:rsid w:val="000F05D1"/>
    <w:rsid w:val="000F098E"/>
    <w:rsid w:val="000F0CE0"/>
    <w:rsid w:val="000F0E5B"/>
    <w:rsid w:val="000F0FE2"/>
    <w:rsid w:val="000F1044"/>
    <w:rsid w:val="000F1055"/>
    <w:rsid w:val="000F11E4"/>
    <w:rsid w:val="000F1240"/>
    <w:rsid w:val="000F133C"/>
    <w:rsid w:val="000F145D"/>
    <w:rsid w:val="000F146F"/>
    <w:rsid w:val="000F1689"/>
    <w:rsid w:val="000F1A12"/>
    <w:rsid w:val="000F1B3C"/>
    <w:rsid w:val="000F1D3D"/>
    <w:rsid w:val="000F1ED2"/>
    <w:rsid w:val="000F22EA"/>
    <w:rsid w:val="000F2845"/>
    <w:rsid w:val="000F2DA8"/>
    <w:rsid w:val="000F3339"/>
    <w:rsid w:val="000F34FC"/>
    <w:rsid w:val="000F352A"/>
    <w:rsid w:val="000F3934"/>
    <w:rsid w:val="000F3FFF"/>
    <w:rsid w:val="000F428C"/>
    <w:rsid w:val="000F4568"/>
    <w:rsid w:val="000F481A"/>
    <w:rsid w:val="000F4A0E"/>
    <w:rsid w:val="000F4D64"/>
    <w:rsid w:val="000F51F1"/>
    <w:rsid w:val="000F5220"/>
    <w:rsid w:val="000F545B"/>
    <w:rsid w:val="000F54A2"/>
    <w:rsid w:val="000F54B1"/>
    <w:rsid w:val="000F55C5"/>
    <w:rsid w:val="000F5856"/>
    <w:rsid w:val="000F5A33"/>
    <w:rsid w:val="000F5C37"/>
    <w:rsid w:val="000F5C78"/>
    <w:rsid w:val="000F5D6D"/>
    <w:rsid w:val="000F5E59"/>
    <w:rsid w:val="000F60F2"/>
    <w:rsid w:val="000F6188"/>
    <w:rsid w:val="000F6241"/>
    <w:rsid w:val="000F6800"/>
    <w:rsid w:val="000F68E3"/>
    <w:rsid w:val="000F6934"/>
    <w:rsid w:val="000F6BF9"/>
    <w:rsid w:val="000F6DA4"/>
    <w:rsid w:val="000F725F"/>
    <w:rsid w:val="000F74DC"/>
    <w:rsid w:val="000F77D7"/>
    <w:rsid w:val="000F77E9"/>
    <w:rsid w:val="000F7868"/>
    <w:rsid w:val="000F7872"/>
    <w:rsid w:val="000F7964"/>
    <w:rsid w:val="000F7982"/>
    <w:rsid w:val="000F7A81"/>
    <w:rsid w:val="000F7C5B"/>
    <w:rsid w:val="000F7D21"/>
    <w:rsid w:val="000F7D7D"/>
    <w:rsid w:val="000F7D8F"/>
    <w:rsid w:val="000F7E35"/>
    <w:rsid w:val="00100137"/>
    <w:rsid w:val="0010056B"/>
    <w:rsid w:val="00100701"/>
    <w:rsid w:val="001008FF"/>
    <w:rsid w:val="00100A60"/>
    <w:rsid w:val="00100D81"/>
    <w:rsid w:val="00100DE2"/>
    <w:rsid w:val="00100E76"/>
    <w:rsid w:val="00100EFF"/>
    <w:rsid w:val="001011BC"/>
    <w:rsid w:val="00101436"/>
    <w:rsid w:val="0010146F"/>
    <w:rsid w:val="00101797"/>
    <w:rsid w:val="001017A2"/>
    <w:rsid w:val="001018AF"/>
    <w:rsid w:val="0010195F"/>
    <w:rsid w:val="00101CC1"/>
    <w:rsid w:val="00101D66"/>
    <w:rsid w:val="001021B2"/>
    <w:rsid w:val="001024D6"/>
    <w:rsid w:val="00102503"/>
    <w:rsid w:val="0010272B"/>
    <w:rsid w:val="00102994"/>
    <w:rsid w:val="00102A5A"/>
    <w:rsid w:val="00102B4D"/>
    <w:rsid w:val="00102CF5"/>
    <w:rsid w:val="00102D2C"/>
    <w:rsid w:val="00103194"/>
    <w:rsid w:val="001034C2"/>
    <w:rsid w:val="0010350E"/>
    <w:rsid w:val="0010381C"/>
    <w:rsid w:val="0010389C"/>
    <w:rsid w:val="00103924"/>
    <w:rsid w:val="001039D0"/>
    <w:rsid w:val="00103D70"/>
    <w:rsid w:val="00103F27"/>
    <w:rsid w:val="00103F31"/>
    <w:rsid w:val="001041AD"/>
    <w:rsid w:val="0010469B"/>
    <w:rsid w:val="00104A3A"/>
    <w:rsid w:val="00104A99"/>
    <w:rsid w:val="00104B79"/>
    <w:rsid w:val="00104E73"/>
    <w:rsid w:val="0010537C"/>
    <w:rsid w:val="00105523"/>
    <w:rsid w:val="0010592D"/>
    <w:rsid w:val="00105EED"/>
    <w:rsid w:val="0010650D"/>
    <w:rsid w:val="00106772"/>
    <w:rsid w:val="0010683B"/>
    <w:rsid w:val="00106EAF"/>
    <w:rsid w:val="001070C0"/>
    <w:rsid w:val="00107218"/>
    <w:rsid w:val="001076E2"/>
    <w:rsid w:val="00107766"/>
    <w:rsid w:val="0010796F"/>
    <w:rsid w:val="0010798C"/>
    <w:rsid w:val="001079F2"/>
    <w:rsid w:val="00107E93"/>
    <w:rsid w:val="0011027C"/>
    <w:rsid w:val="0011073E"/>
    <w:rsid w:val="00110851"/>
    <w:rsid w:val="001108AC"/>
    <w:rsid w:val="00110996"/>
    <w:rsid w:val="001109D8"/>
    <w:rsid w:val="001109FF"/>
    <w:rsid w:val="00110C3D"/>
    <w:rsid w:val="00110E39"/>
    <w:rsid w:val="001110B4"/>
    <w:rsid w:val="00111128"/>
    <w:rsid w:val="001111A5"/>
    <w:rsid w:val="00111208"/>
    <w:rsid w:val="00111420"/>
    <w:rsid w:val="0011147F"/>
    <w:rsid w:val="0011166A"/>
    <w:rsid w:val="001116BA"/>
    <w:rsid w:val="00111BC8"/>
    <w:rsid w:val="00111D1A"/>
    <w:rsid w:val="00111E57"/>
    <w:rsid w:val="00111EFA"/>
    <w:rsid w:val="001121DD"/>
    <w:rsid w:val="001122D8"/>
    <w:rsid w:val="0011237F"/>
    <w:rsid w:val="001125C9"/>
    <w:rsid w:val="00112830"/>
    <w:rsid w:val="00112A43"/>
    <w:rsid w:val="00112C76"/>
    <w:rsid w:val="00113169"/>
    <w:rsid w:val="001135B1"/>
    <w:rsid w:val="00113602"/>
    <w:rsid w:val="00113874"/>
    <w:rsid w:val="0011387D"/>
    <w:rsid w:val="001138C4"/>
    <w:rsid w:val="00113C8E"/>
    <w:rsid w:val="00113DB8"/>
    <w:rsid w:val="00114070"/>
    <w:rsid w:val="00114443"/>
    <w:rsid w:val="0011475F"/>
    <w:rsid w:val="00114B52"/>
    <w:rsid w:val="00114D62"/>
    <w:rsid w:val="001150E5"/>
    <w:rsid w:val="00115820"/>
    <w:rsid w:val="00115A6F"/>
    <w:rsid w:val="00115BF4"/>
    <w:rsid w:val="00116011"/>
    <w:rsid w:val="00116494"/>
    <w:rsid w:val="00116957"/>
    <w:rsid w:val="00116CE4"/>
    <w:rsid w:val="00116D35"/>
    <w:rsid w:val="00116DC1"/>
    <w:rsid w:val="00117077"/>
    <w:rsid w:val="00117209"/>
    <w:rsid w:val="00117C9A"/>
    <w:rsid w:val="001204C6"/>
    <w:rsid w:val="0012050C"/>
    <w:rsid w:val="001205A8"/>
    <w:rsid w:val="001208A0"/>
    <w:rsid w:val="00120C74"/>
    <w:rsid w:val="00120C85"/>
    <w:rsid w:val="001213E1"/>
    <w:rsid w:val="0012163F"/>
    <w:rsid w:val="00121766"/>
    <w:rsid w:val="001219F6"/>
    <w:rsid w:val="00121CCB"/>
    <w:rsid w:val="00121D49"/>
    <w:rsid w:val="00122090"/>
    <w:rsid w:val="0012289A"/>
    <w:rsid w:val="00122AB8"/>
    <w:rsid w:val="00122EAA"/>
    <w:rsid w:val="0012389C"/>
    <w:rsid w:val="00123A54"/>
    <w:rsid w:val="00123B29"/>
    <w:rsid w:val="00123C7F"/>
    <w:rsid w:val="00123CF8"/>
    <w:rsid w:val="00123D8B"/>
    <w:rsid w:val="00123FF9"/>
    <w:rsid w:val="00124019"/>
    <w:rsid w:val="00124290"/>
    <w:rsid w:val="0012456F"/>
    <w:rsid w:val="001245F7"/>
    <w:rsid w:val="00124845"/>
    <w:rsid w:val="00124AE9"/>
    <w:rsid w:val="00124AFA"/>
    <w:rsid w:val="00124BD9"/>
    <w:rsid w:val="00124E4D"/>
    <w:rsid w:val="0012506E"/>
    <w:rsid w:val="001251E5"/>
    <w:rsid w:val="00125362"/>
    <w:rsid w:val="0012559D"/>
    <w:rsid w:val="00125ACB"/>
    <w:rsid w:val="00125B6D"/>
    <w:rsid w:val="00125C7F"/>
    <w:rsid w:val="00125CEE"/>
    <w:rsid w:val="001266F7"/>
    <w:rsid w:val="0012686B"/>
    <w:rsid w:val="0012697C"/>
    <w:rsid w:val="00126ADF"/>
    <w:rsid w:val="00126C16"/>
    <w:rsid w:val="00126F9E"/>
    <w:rsid w:val="00127406"/>
    <w:rsid w:val="001275CD"/>
    <w:rsid w:val="00127CCA"/>
    <w:rsid w:val="00127FF5"/>
    <w:rsid w:val="00127FF9"/>
    <w:rsid w:val="001301CA"/>
    <w:rsid w:val="00130266"/>
    <w:rsid w:val="001305AB"/>
    <w:rsid w:val="001306C0"/>
    <w:rsid w:val="00130BDE"/>
    <w:rsid w:val="00130BE3"/>
    <w:rsid w:val="00130D84"/>
    <w:rsid w:val="0013109B"/>
    <w:rsid w:val="00131784"/>
    <w:rsid w:val="001319FF"/>
    <w:rsid w:val="00131AA9"/>
    <w:rsid w:val="00131C0B"/>
    <w:rsid w:val="00131D8E"/>
    <w:rsid w:val="00131DB0"/>
    <w:rsid w:val="00131F62"/>
    <w:rsid w:val="00132104"/>
    <w:rsid w:val="00132695"/>
    <w:rsid w:val="00132781"/>
    <w:rsid w:val="001328EB"/>
    <w:rsid w:val="0013298C"/>
    <w:rsid w:val="00132A75"/>
    <w:rsid w:val="00132AC1"/>
    <w:rsid w:val="001332AB"/>
    <w:rsid w:val="001333B4"/>
    <w:rsid w:val="001334D9"/>
    <w:rsid w:val="00133DBB"/>
    <w:rsid w:val="00133E45"/>
    <w:rsid w:val="001340E0"/>
    <w:rsid w:val="00134133"/>
    <w:rsid w:val="0013413A"/>
    <w:rsid w:val="0013414A"/>
    <w:rsid w:val="001342C8"/>
    <w:rsid w:val="00134B09"/>
    <w:rsid w:val="00134B51"/>
    <w:rsid w:val="00134BD4"/>
    <w:rsid w:val="00134C37"/>
    <w:rsid w:val="00134D3B"/>
    <w:rsid w:val="00134E8A"/>
    <w:rsid w:val="001352E0"/>
    <w:rsid w:val="00135363"/>
    <w:rsid w:val="0013568C"/>
    <w:rsid w:val="00135735"/>
    <w:rsid w:val="001357DF"/>
    <w:rsid w:val="001359D0"/>
    <w:rsid w:val="00136780"/>
    <w:rsid w:val="001367FE"/>
    <w:rsid w:val="00136F75"/>
    <w:rsid w:val="00136FB5"/>
    <w:rsid w:val="00137015"/>
    <w:rsid w:val="001374E4"/>
    <w:rsid w:val="001376C0"/>
    <w:rsid w:val="00137815"/>
    <w:rsid w:val="00137D31"/>
    <w:rsid w:val="001404AE"/>
    <w:rsid w:val="001404FA"/>
    <w:rsid w:val="00140ABE"/>
    <w:rsid w:val="00140B24"/>
    <w:rsid w:val="00140C7B"/>
    <w:rsid w:val="00140C88"/>
    <w:rsid w:val="00140E96"/>
    <w:rsid w:val="00140FCB"/>
    <w:rsid w:val="00141020"/>
    <w:rsid w:val="00141093"/>
    <w:rsid w:val="001410BA"/>
    <w:rsid w:val="00141531"/>
    <w:rsid w:val="0014164C"/>
    <w:rsid w:val="00141902"/>
    <w:rsid w:val="00141A44"/>
    <w:rsid w:val="00141CC3"/>
    <w:rsid w:val="00141D99"/>
    <w:rsid w:val="00141DEA"/>
    <w:rsid w:val="00142031"/>
    <w:rsid w:val="001420AB"/>
    <w:rsid w:val="0014237C"/>
    <w:rsid w:val="001424F0"/>
    <w:rsid w:val="0014281B"/>
    <w:rsid w:val="00142E03"/>
    <w:rsid w:val="001430E9"/>
    <w:rsid w:val="001433D4"/>
    <w:rsid w:val="0014376B"/>
    <w:rsid w:val="001437CE"/>
    <w:rsid w:val="00143AB2"/>
    <w:rsid w:val="00143D20"/>
    <w:rsid w:val="00143FA5"/>
    <w:rsid w:val="00143FFF"/>
    <w:rsid w:val="00144288"/>
    <w:rsid w:val="0014432E"/>
    <w:rsid w:val="00144354"/>
    <w:rsid w:val="001444FE"/>
    <w:rsid w:val="00144742"/>
    <w:rsid w:val="001448EB"/>
    <w:rsid w:val="001449FA"/>
    <w:rsid w:val="00144AC0"/>
    <w:rsid w:val="00144C30"/>
    <w:rsid w:val="00144F67"/>
    <w:rsid w:val="00144FBD"/>
    <w:rsid w:val="00145EDE"/>
    <w:rsid w:val="00145F3D"/>
    <w:rsid w:val="00145F88"/>
    <w:rsid w:val="0014625A"/>
    <w:rsid w:val="0014649A"/>
    <w:rsid w:val="00146503"/>
    <w:rsid w:val="0014653F"/>
    <w:rsid w:val="001465E7"/>
    <w:rsid w:val="001465F4"/>
    <w:rsid w:val="00146896"/>
    <w:rsid w:val="00146F30"/>
    <w:rsid w:val="00146F7F"/>
    <w:rsid w:val="00147160"/>
    <w:rsid w:val="0014781B"/>
    <w:rsid w:val="00147953"/>
    <w:rsid w:val="00147BF7"/>
    <w:rsid w:val="00147CF9"/>
    <w:rsid w:val="00147EE0"/>
    <w:rsid w:val="00150C07"/>
    <w:rsid w:val="00150C97"/>
    <w:rsid w:val="00150E1B"/>
    <w:rsid w:val="00151372"/>
    <w:rsid w:val="001513FB"/>
    <w:rsid w:val="0015151A"/>
    <w:rsid w:val="001517C5"/>
    <w:rsid w:val="00151803"/>
    <w:rsid w:val="00151848"/>
    <w:rsid w:val="0015197A"/>
    <w:rsid w:val="00151AEC"/>
    <w:rsid w:val="00151F89"/>
    <w:rsid w:val="0015207A"/>
    <w:rsid w:val="001521EC"/>
    <w:rsid w:val="00152209"/>
    <w:rsid w:val="00152220"/>
    <w:rsid w:val="00152569"/>
    <w:rsid w:val="001525A1"/>
    <w:rsid w:val="00152928"/>
    <w:rsid w:val="00153252"/>
    <w:rsid w:val="0015331A"/>
    <w:rsid w:val="001538A4"/>
    <w:rsid w:val="001539C4"/>
    <w:rsid w:val="00153AA3"/>
    <w:rsid w:val="00153C1F"/>
    <w:rsid w:val="001541C4"/>
    <w:rsid w:val="001541F0"/>
    <w:rsid w:val="0015425D"/>
    <w:rsid w:val="0015460C"/>
    <w:rsid w:val="00154683"/>
    <w:rsid w:val="00154915"/>
    <w:rsid w:val="00154C16"/>
    <w:rsid w:val="00154E25"/>
    <w:rsid w:val="00154F7E"/>
    <w:rsid w:val="00155071"/>
    <w:rsid w:val="00155683"/>
    <w:rsid w:val="00155874"/>
    <w:rsid w:val="00155DDE"/>
    <w:rsid w:val="00155DFB"/>
    <w:rsid w:val="00155F0B"/>
    <w:rsid w:val="00155F40"/>
    <w:rsid w:val="00155F85"/>
    <w:rsid w:val="00156024"/>
    <w:rsid w:val="00156198"/>
    <w:rsid w:val="0015641F"/>
    <w:rsid w:val="001564F2"/>
    <w:rsid w:val="00156592"/>
    <w:rsid w:val="00156688"/>
    <w:rsid w:val="00156772"/>
    <w:rsid w:val="0015677F"/>
    <w:rsid w:val="00156AA2"/>
    <w:rsid w:val="00156CEF"/>
    <w:rsid w:val="0015709E"/>
    <w:rsid w:val="00157177"/>
    <w:rsid w:val="0015725A"/>
    <w:rsid w:val="001572EA"/>
    <w:rsid w:val="0015742F"/>
    <w:rsid w:val="00157689"/>
    <w:rsid w:val="0015798E"/>
    <w:rsid w:val="001579BA"/>
    <w:rsid w:val="0016010A"/>
    <w:rsid w:val="001602A0"/>
    <w:rsid w:val="00160433"/>
    <w:rsid w:val="00160709"/>
    <w:rsid w:val="00160B4E"/>
    <w:rsid w:val="00160BBF"/>
    <w:rsid w:val="00160D70"/>
    <w:rsid w:val="00160F56"/>
    <w:rsid w:val="001612EC"/>
    <w:rsid w:val="001612FF"/>
    <w:rsid w:val="001615C2"/>
    <w:rsid w:val="001618D6"/>
    <w:rsid w:val="00161B90"/>
    <w:rsid w:val="00161D1C"/>
    <w:rsid w:val="00161D89"/>
    <w:rsid w:val="00162082"/>
    <w:rsid w:val="001621E2"/>
    <w:rsid w:val="001622DF"/>
    <w:rsid w:val="00162B82"/>
    <w:rsid w:val="00162F34"/>
    <w:rsid w:val="001630FA"/>
    <w:rsid w:val="00163737"/>
    <w:rsid w:val="001639E5"/>
    <w:rsid w:val="00163D37"/>
    <w:rsid w:val="00163EC9"/>
    <w:rsid w:val="00163F69"/>
    <w:rsid w:val="001643E5"/>
    <w:rsid w:val="001647BA"/>
    <w:rsid w:val="0016491E"/>
    <w:rsid w:val="00164CF0"/>
    <w:rsid w:val="00164DCA"/>
    <w:rsid w:val="00165572"/>
    <w:rsid w:val="001656DB"/>
    <w:rsid w:val="0016591F"/>
    <w:rsid w:val="00165A68"/>
    <w:rsid w:val="00165BF0"/>
    <w:rsid w:val="00165D76"/>
    <w:rsid w:val="00165E7E"/>
    <w:rsid w:val="00165EFC"/>
    <w:rsid w:val="00166406"/>
    <w:rsid w:val="00166651"/>
    <w:rsid w:val="00166699"/>
    <w:rsid w:val="00166A28"/>
    <w:rsid w:val="00166A63"/>
    <w:rsid w:val="00166BD8"/>
    <w:rsid w:val="00166C00"/>
    <w:rsid w:val="00167196"/>
    <w:rsid w:val="001673F7"/>
    <w:rsid w:val="00167406"/>
    <w:rsid w:val="00167533"/>
    <w:rsid w:val="00167608"/>
    <w:rsid w:val="001677D9"/>
    <w:rsid w:val="00167817"/>
    <w:rsid w:val="00167A3F"/>
    <w:rsid w:val="00167BCF"/>
    <w:rsid w:val="00167C59"/>
    <w:rsid w:val="001700A3"/>
    <w:rsid w:val="001701B7"/>
    <w:rsid w:val="00170201"/>
    <w:rsid w:val="001705EA"/>
    <w:rsid w:val="001708A0"/>
    <w:rsid w:val="00170B74"/>
    <w:rsid w:val="00170CDC"/>
    <w:rsid w:val="00170D37"/>
    <w:rsid w:val="00170F5E"/>
    <w:rsid w:val="00171144"/>
    <w:rsid w:val="0017135D"/>
    <w:rsid w:val="0017140B"/>
    <w:rsid w:val="0017147D"/>
    <w:rsid w:val="001714E1"/>
    <w:rsid w:val="001714F3"/>
    <w:rsid w:val="001715D0"/>
    <w:rsid w:val="001717C0"/>
    <w:rsid w:val="0017194A"/>
    <w:rsid w:val="00171A16"/>
    <w:rsid w:val="00171E6F"/>
    <w:rsid w:val="00171F0D"/>
    <w:rsid w:val="00171FB5"/>
    <w:rsid w:val="001720ED"/>
    <w:rsid w:val="00172742"/>
    <w:rsid w:val="0017291A"/>
    <w:rsid w:val="0017294C"/>
    <w:rsid w:val="00172A2F"/>
    <w:rsid w:val="00172BDC"/>
    <w:rsid w:val="00172FC6"/>
    <w:rsid w:val="00173038"/>
    <w:rsid w:val="001730FD"/>
    <w:rsid w:val="00173221"/>
    <w:rsid w:val="001732F2"/>
    <w:rsid w:val="001737AF"/>
    <w:rsid w:val="00173A94"/>
    <w:rsid w:val="00173C12"/>
    <w:rsid w:val="00174166"/>
    <w:rsid w:val="00174F3F"/>
    <w:rsid w:val="001751C7"/>
    <w:rsid w:val="001756C0"/>
    <w:rsid w:val="00175724"/>
    <w:rsid w:val="00175822"/>
    <w:rsid w:val="00175BA4"/>
    <w:rsid w:val="00175DB5"/>
    <w:rsid w:val="00175F3B"/>
    <w:rsid w:val="00175FCF"/>
    <w:rsid w:val="00176148"/>
    <w:rsid w:val="001761FC"/>
    <w:rsid w:val="001762C9"/>
    <w:rsid w:val="00176466"/>
    <w:rsid w:val="00176887"/>
    <w:rsid w:val="00176EAE"/>
    <w:rsid w:val="00176EBF"/>
    <w:rsid w:val="00176F60"/>
    <w:rsid w:val="00177781"/>
    <w:rsid w:val="001777C3"/>
    <w:rsid w:val="001778BA"/>
    <w:rsid w:val="001779B7"/>
    <w:rsid w:val="00177AAF"/>
    <w:rsid w:val="00177EA5"/>
    <w:rsid w:val="00177EC8"/>
    <w:rsid w:val="00177F2A"/>
    <w:rsid w:val="00180124"/>
    <w:rsid w:val="00180220"/>
    <w:rsid w:val="001804EF"/>
    <w:rsid w:val="001805D5"/>
    <w:rsid w:val="00180694"/>
    <w:rsid w:val="00180AD5"/>
    <w:rsid w:val="00180B0E"/>
    <w:rsid w:val="00180F55"/>
    <w:rsid w:val="001810AD"/>
    <w:rsid w:val="001810DF"/>
    <w:rsid w:val="001812F6"/>
    <w:rsid w:val="001814E3"/>
    <w:rsid w:val="00181580"/>
    <w:rsid w:val="00181599"/>
    <w:rsid w:val="00181621"/>
    <w:rsid w:val="00181D1E"/>
    <w:rsid w:val="00182566"/>
    <w:rsid w:val="00182583"/>
    <w:rsid w:val="001825C3"/>
    <w:rsid w:val="00182940"/>
    <w:rsid w:val="00182B05"/>
    <w:rsid w:val="00183046"/>
    <w:rsid w:val="00183726"/>
    <w:rsid w:val="0018403F"/>
    <w:rsid w:val="00184213"/>
    <w:rsid w:val="0018460F"/>
    <w:rsid w:val="0018475F"/>
    <w:rsid w:val="0018476E"/>
    <w:rsid w:val="0018487E"/>
    <w:rsid w:val="0018490E"/>
    <w:rsid w:val="00184A2C"/>
    <w:rsid w:val="00184ABF"/>
    <w:rsid w:val="00184D6F"/>
    <w:rsid w:val="00185285"/>
    <w:rsid w:val="001854B4"/>
    <w:rsid w:val="00185687"/>
    <w:rsid w:val="0018590B"/>
    <w:rsid w:val="0018596B"/>
    <w:rsid w:val="00185BA0"/>
    <w:rsid w:val="00185F8A"/>
    <w:rsid w:val="00185F93"/>
    <w:rsid w:val="001866A3"/>
    <w:rsid w:val="00186ACA"/>
    <w:rsid w:val="00186B1F"/>
    <w:rsid w:val="00186B66"/>
    <w:rsid w:val="00186C33"/>
    <w:rsid w:val="00186D51"/>
    <w:rsid w:val="00186E36"/>
    <w:rsid w:val="001873DE"/>
    <w:rsid w:val="0018759D"/>
    <w:rsid w:val="001877C7"/>
    <w:rsid w:val="00187880"/>
    <w:rsid w:val="00187890"/>
    <w:rsid w:val="0018791C"/>
    <w:rsid w:val="00187B4E"/>
    <w:rsid w:val="00187C4B"/>
    <w:rsid w:val="00187CD8"/>
    <w:rsid w:val="001901C5"/>
    <w:rsid w:val="00190387"/>
    <w:rsid w:val="0019038F"/>
    <w:rsid w:val="00190904"/>
    <w:rsid w:val="00190DE8"/>
    <w:rsid w:val="00190EBD"/>
    <w:rsid w:val="0019113A"/>
    <w:rsid w:val="00191159"/>
    <w:rsid w:val="001914B7"/>
    <w:rsid w:val="0019153F"/>
    <w:rsid w:val="0019156F"/>
    <w:rsid w:val="001915F5"/>
    <w:rsid w:val="00191888"/>
    <w:rsid w:val="00191894"/>
    <w:rsid w:val="00191F76"/>
    <w:rsid w:val="00192147"/>
    <w:rsid w:val="00192216"/>
    <w:rsid w:val="001923E2"/>
    <w:rsid w:val="0019264C"/>
    <w:rsid w:val="00192796"/>
    <w:rsid w:val="001929B4"/>
    <w:rsid w:val="00192A8B"/>
    <w:rsid w:val="00192B0D"/>
    <w:rsid w:val="00192B3D"/>
    <w:rsid w:val="00192B67"/>
    <w:rsid w:val="001934EB"/>
    <w:rsid w:val="001936A3"/>
    <w:rsid w:val="001939FE"/>
    <w:rsid w:val="00193A1E"/>
    <w:rsid w:val="00193B6E"/>
    <w:rsid w:val="00193EAD"/>
    <w:rsid w:val="001940F1"/>
    <w:rsid w:val="001943BB"/>
    <w:rsid w:val="001943FE"/>
    <w:rsid w:val="001943FF"/>
    <w:rsid w:val="001945AC"/>
    <w:rsid w:val="001946DB"/>
    <w:rsid w:val="001947FC"/>
    <w:rsid w:val="00194B01"/>
    <w:rsid w:val="00194D9E"/>
    <w:rsid w:val="00194E02"/>
    <w:rsid w:val="00194EE1"/>
    <w:rsid w:val="001950B0"/>
    <w:rsid w:val="001951FE"/>
    <w:rsid w:val="00195922"/>
    <w:rsid w:val="00195A2F"/>
    <w:rsid w:val="00195BD6"/>
    <w:rsid w:val="00195F75"/>
    <w:rsid w:val="001961CA"/>
    <w:rsid w:val="0019629C"/>
    <w:rsid w:val="001963BC"/>
    <w:rsid w:val="001966C3"/>
    <w:rsid w:val="00196741"/>
    <w:rsid w:val="00196826"/>
    <w:rsid w:val="00196D86"/>
    <w:rsid w:val="00197295"/>
    <w:rsid w:val="00197346"/>
    <w:rsid w:val="001979A4"/>
    <w:rsid w:val="00197E81"/>
    <w:rsid w:val="00197FE1"/>
    <w:rsid w:val="001A01AD"/>
    <w:rsid w:val="001A01BF"/>
    <w:rsid w:val="001A0818"/>
    <w:rsid w:val="001A0E9E"/>
    <w:rsid w:val="001A0F21"/>
    <w:rsid w:val="001A0F8D"/>
    <w:rsid w:val="001A0F99"/>
    <w:rsid w:val="001A1077"/>
    <w:rsid w:val="001A1270"/>
    <w:rsid w:val="001A1570"/>
    <w:rsid w:val="001A1585"/>
    <w:rsid w:val="001A1596"/>
    <w:rsid w:val="001A15EF"/>
    <w:rsid w:val="001A1621"/>
    <w:rsid w:val="001A1BC1"/>
    <w:rsid w:val="001A1C37"/>
    <w:rsid w:val="001A1C40"/>
    <w:rsid w:val="001A1D8C"/>
    <w:rsid w:val="001A2205"/>
    <w:rsid w:val="001A24FD"/>
    <w:rsid w:val="001A25AF"/>
    <w:rsid w:val="001A2844"/>
    <w:rsid w:val="001A2877"/>
    <w:rsid w:val="001A2A38"/>
    <w:rsid w:val="001A2D5E"/>
    <w:rsid w:val="001A2D65"/>
    <w:rsid w:val="001A2DF9"/>
    <w:rsid w:val="001A2EED"/>
    <w:rsid w:val="001A322B"/>
    <w:rsid w:val="001A4EB5"/>
    <w:rsid w:val="001A4ED2"/>
    <w:rsid w:val="001A5138"/>
    <w:rsid w:val="001A51E7"/>
    <w:rsid w:val="001A5500"/>
    <w:rsid w:val="001A554B"/>
    <w:rsid w:val="001A5574"/>
    <w:rsid w:val="001A5C65"/>
    <w:rsid w:val="001A5F89"/>
    <w:rsid w:val="001A6039"/>
    <w:rsid w:val="001A605C"/>
    <w:rsid w:val="001A62F1"/>
    <w:rsid w:val="001A651F"/>
    <w:rsid w:val="001A6691"/>
    <w:rsid w:val="001A6917"/>
    <w:rsid w:val="001A6ABE"/>
    <w:rsid w:val="001A6BB8"/>
    <w:rsid w:val="001A6CB4"/>
    <w:rsid w:val="001A6CD6"/>
    <w:rsid w:val="001A6EBF"/>
    <w:rsid w:val="001A6F32"/>
    <w:rsid w:val="001A7851"/>
    <w:rsid w:val="001A7B8A"/>
    <w:rsid w:val="001A7BFE"/>
    <w:rsid w:val="001A7C09"/>
    <w:rsid w:val="001A7D55"/>
    <w:rsid w:val="001B01B7"/>
    <w:rsid w:val="001B021B"/>
    <w:rsid w:val="001B0714"/>
    <w:rsid w:val="001B097D"/>
    <w:rsid w:val="001B0C9A"/>
    <w:rsid w:val="001B122A"/>
    <w:rsid w:val="001B1311"/>
    <w:rsid w:val="001B17A8"/>
    <w:rsid w:val="001B1D2C"/>
    <w:rsid w:val="001B1E81"/>
    <w:rsid w:val="001B22F8"/>
    <w:rsid w:val="001B2747"/>
    <w:rsid w:val="001B281C"/>
    <w:rsid w:val="001B2C7A"/>
    <w:rsid w:val="001B2C8B"/>
    <w:rsid w:val="001B2EBD"/>
    <w:rsid w:val="001B31DB"/>
    <w:rsid w:val="001B34E9"/>
    <w:rsid w:val="001B350F"/>
    <w:rsid w:val="001B3BE2"/>
    <w:rsid w:val="001B3E6A"/>
    <w:rsid w:val="001B41D9"/>
    <w:rsid w:val="001B4638"/>
    <w:rsid w:val="001B46EB"/>
    <w:rsid w:val="001B46F9"/>
    <w:rsid w:val="001B481A"/>
    <w:rsid w:val="001B493E"/>
    <w:rsid w:val="001B49CD"/>
    <w:rsid w:val="001B4B53"/>
    <w:rsid w:val="001B4D6E"/>
    <w:rsid w:val="001B4E07"/>
    <w:rsid w:val="001B4E2A"/>
    <w:rsid w:val="001B4EE0"/>
    <w:rsid w:val="001B5015"/>
    <w:rsid w:val="001B5063"/>
    <w:rsid w:val="001B53B6"/>
    <w:rsid w:val="001B53C2"/>
    <w:rsid w:val="001B59DD"/>
    <w:rsid w:val="001B5B5D"/>
    <w:rsid w:val="001B5CF6"/>
    <w:rsid w:val="001B5EBF"/>
    <w:rsid w:val="001B614C"/>
    <w:rsid w:val="001B633F"/>
    <w:rsid w:val="001B6427"/>
    <w:rsid w:val="001B674D"/>
    <w:rsid w:val="001B67F0"/>
    <w:rsid w:val="001B6930"/>
    <w:rsid w:val="001B6A3E"/>
    <w:rsid w:val="001B6AD1"/>
    <w:rsid w:val="001B6D56"/>
    <w:rsid w:val="001B6FDE"/>
    <w:rsid w:val="001B70AE"/>
    <w:rsid w:val="001B7610"/>
    <w:rsid w:val="001B76B3"/>
    <w:rsid w:val="001B772F"/>
    <w:rsid w:val="001B7999"/>
    <w:rsid w:val="001B7AB2"/>
    <w:rsid w:val="001B7AC7"/>
    <w:rsid w:val="001B7AF1"/>
    <w:rsid w:val="001B7DA7"/>
    <w:rsid w:val="001B7E36"/>
    <w:rsid w:val="001C0188"/>
    <w:rsid w:val="001C0469"/>
    <w:rsid w:val="001C058E"/>
    <w:rsid w:val="001C0842"/>
    <w:rsid w:val="001C0843"/>
    <w:rsid w:val="001C1229"/>
    <w:rsid w:val="001C1244"/>
    <w:rsid w:val="001C15A5"/>
    <w:rsid w:val="001C1714"/>
    <w:rsid w:val="001C1876"/>
    <w:rsid w:val="001C1BEF"/>
    <w:rsid w:val="001C1C21"/>
    <w:rsid w:val="001C23C5"/>
    <w:rsid w:val="001C2524"/>
    <w:rsid w:val="001C2763"/>
    <w:rsid w:val="001C2B18"/>
    <w:rsid w:val="001C2E43"/>
    <w:rsid w:val="001C335D"/>
    <w:rsid w:val="001C3593"/>
    <w:rsid w:val="001C373E"/>
    <w:rsid w:val="001C3895"/>
    <w:rsid w:val="001C390A"/>
    <w:rsid w:val="001C3F98"/>
    <w:rsid w:val="001C4774"/>
    <w:rsid w:val="001C48C0"/>
    <w:rsid w:val="001C48CA"/>
    <w:rsid w:val="001C4B05"/>
    <w:rsid w:val="001C4C3E"/>
    <w:rsid w:val="001C4C6A"/>
    <w:rsid w:val="001C4F97"/>
    <w:rsid w:val="001C52D3"/>
    <w:rsid w:val="001C55DB"/>
    <w:rsid w:val="001C56D7"/>
    <w:rsid w:val="001C5743"/>
    <w:rsid w:val="001C5899"/>
    <w:rsid w:val="001C5AD1"/>
    <w:rsid w:val="001C5CB6"/>
    <w:rsid w:val="001C5D54"/>
    <w:rsid w:val="001C61FC"/>
    <w:rsid w:val="001C6395"/>
    <w:rsid w:val="001C65DC"/>
    <w:rsid w:val="001C6691"/>
    <w:rsid w:val="001C67D3"/>
    <w:rsid w:val="001C6891"/>
    <w:rsid w:val="001C6997"/>
    <w:rsid w:val="001C7340"/>
    <w:rsid w:val="001C73B2"/>
    <w:rsid w:val="001C7432"/>
    <w:rsid w:val="001C7677"/>
    <w:rsid w:val="001C76D2"/>
    <w:rsid w:val="001C77A2"/>
    <w:rsid w:val="001C788F"/>
    <w:rsid w:val="001C7AA7"/>
    <w:rsid w:val="001C7B0B"/>
    <w:rsid w:val="001D01EC"/>
    <w:rsid w:val="001D02EE"/>
    <w:rsid w:val="001D0367"/>
    <w:rsid w:val="001D04A4"/>
    <w:rsid w:val="001D05EA"/>
    <w:rsid w:val="001D065E"/>
    <w:rsid w:val="001D0868"/>
    <w:rsid w:val="001D0AD1"/>
    <w:rsid w:val="001D0BD5"/>
    <w:rsid w:val="001D104F"/>
    <w:rsid w:val="001D10F9"/>
    <w:rsid w:val="001D13C0"/>
    <w:rsid w:val="001D143C"/>
    <w:rsid w:val="001D15AE"/>
    <w:rsid w:val="001D1933"/>
    <w:rsid w:val="001D1985"/>
    <w:rsid w:val="001D19DA"/>
    <w:rsid w:val="001D1C15"/>
    <w:rsid w:val="001D1D01"/>
    <w:rsid w:val="001D1D11"/>
    <w:rsid w:val="001D1D6A"/>
    <w:rsid w:val="001D1D98"/>
    <w:rsid w:val="001D2015"/>
    <w:rsid w:val="001D2017"/>
    <w:rsid w:val="001D2055"/>
    <w:rsid w:val="001D2324"/>
    <w:rsid w:val="001D244A"/>
    <w:rsid w:val="001D24A0"/>
    <w:rsid w:val="001D2586"/>
    <w:rsid w:val="001D2BCB"/>
    <w:rsid w:val="001D2D18"/>
    <w:rsid w:val="001D3617"/>
    <w:rsid w:val="001D39D1"/>
    <w:rsid w:val="001D407F"/>
    <w:rsid w:val="001D4086"/>
    <w:rsid w:val="001D4799"/>
    <w:rsid w:val="001D48F8"/>
    <w:rsid w:val="001D4D6C"/>
    <w:rsid w:val="001D4DA7"/>
    <w:rsid w:val="001D5157"/>
    <w:rsid w:val="001D538D"/>
    <w:rsid w:val="001D53E7"/>
    <w:rsid w:val="001D541C"/>
    <w:rsid w:val="001D5AB7"/>
    <w:rsid w:val="001D5F33"/>
    <w:rsid w:val="001D62FD"/>
    <w:rsid w:val="001D647B"/>
    <w:rsid w:val="001D65EB"/>
    <w:rsid w:val="001D684A"/>
    <w:rsid w:val="001D69C6"/>
    <w:rsid w:val="001D69E5"/>
    <w:rsid w:val="001D6B8F"/>
    <w:rsid w:val="001D70E3"/>
    <w:rsid w:val="001D73F7"/>
    <w:rsid w:val="001D75C3"/>
    <w:rsid w:val="001D7972"/>
    <w:rsid w:val="001D7A99"/>
    <w:rsid w:val="001D7AFB"/>
    <w:rsid w:val="001D7B29"/>
    <w:rsid w:val="001D7C34"/>
    <w:rsid w:val="001D7DEE"/>
    <w:rsid w:val="001D7F30"/>
    <w:rsid w:val="001E0239"/>
    <w:rsid w:val="001E04E7"/>
    <w:rsid w:val="001E063B"/>
    <w:rsid w:val="001E0716"/>
    <w:rsid w:val="001E081F"/>
    <w:rsid w:val="001E083F"/>
    <w:rsid w:val="001E0A61"/>
    <w:rsid w:val="001E0A8D"/>
    <w:rsid w:val="001E0C3A"/>
    <w:rsid w:val="001E0C55"/>
    <w:rsid w:val="001E0C78"/>
    <w:rsid w:val="001E0DF6"/>
    <w:rsid w:val="001E0EEE"/>
    <w:rsid w:val="001E0F40"/>
    <w:rsid w:val="001E0F4F"/>
    <w:rsid w:val="001E1286"/>
    <w:rsid w:val="001E140A"/>
    <w:rsid w:val="001E17F5"/>
    <w:rsid w:val="001E1807"/>
    <w:rsid w:val="001E1A32"/>
    <w:rsid w:val="001E1C80"/>
    <w:rsid w:val="001E1DB2"/>
    <w:rsid w:val="001E2124"/>
    <w:rsid w:val="001E23AA"/>
    <w:rsid w:val="001E2930"/>
    <w:rsid w:val="001E2976"/>
    <w:rsid w:val="001E299B"/>
    <w:rsid w:val="001E2BAF"/>
    <w:rsid w:val="001E2F87"/>
    <w:rsid w:val="001E3325"/>
    <w:rsid w:val="001E343C"/>
    <w:rsid w:val="001E3580"/>
    <w:rsid w:val="001E35BE"/>
    <w:rsid w:val="001E35E8"/>
    <w:rsid w:val="001E39A2"/>
    <w:rsid w:val="001E39DE"/>
    <w:rsid w:val="001E3BFF"/>
    <w:rsid w:val="001E4048"/>
    <w:rsid w:val="001E40AF"/>
    <w:rsid w:val="001E458F"/>
    <w:rsid w:val="001E45A3"/>
    <w:rsid w:val="001E5012"/>
    <w:rsid w:val="001E5353"/>
    <w:rsid w:val="001E57F4"/>
    <w:rsid w:val="001E5841"/>
    <w:rsid w:val="001E58B8"/>
    <w:rsid w:val="001E5C84"/>
    <w:rsid w:val="001E5F4B"/>
    <w:rsid w:val="001E5F67"/>
    <w:rsid w:val="001E6452"/>
    <w:rsid w:val="001E65D4"/>
    <w:rsid w:val="001E6E3E"/>
    <w:rsid w:val="001E703A"/>
    <w:rsid w:val="001E747B"/>
    <w:rsid w:val="001E752F"/>
    <w:rsid w:val="001E7701"/>
    <w:rsid w:val="001E7975"/>
    <w:rsid w:val="001E7B17"/>
    <w:rsid w:val="001E7B19"/>
    <w:rsid w:val="001E7CA3"/>
    <w:rsid w:val="001F02F2"/>
    <w:rsid w:val="001F0702"/>
    <w:rsid w:val="001F08FD"/>
    <w:rsid w:val="001F0FBC"/>
    <w:rsid w:val="001F1413"/>
    <w:rsid w:val="001F1735"/>
    <w:rsid w:val="001F1ADA"/>
    <w:rsid w:val="001F1F12"/>
    <w:rsid w:val="001F1F9F"/>
    <w:rsid w:val="001F1FA5"/>
    <w:rsid w:val="001F2470"/>
    <w:rsid w:val="001F264D"/>
    <w:rsid w:val="001F278B"/>
    <w:rsid w:val="001F2C0F"/>
    <w:rsid w:val="001F2D2B"/>
    <w:rsid w:val="001F2F2B"/>
    <w:rsid w:val="001F333E"/>
    <w:rsid w:val="001F341E"/>
    <w:rsid w:val="001F34A1"/>
    <w:rsid w:val="001F37B2"/>
    <w:rsid w:val="001F37E5"/>
    <w:rsid w:val="001F3828"/>
    <w:rsid w:val="001F38DB"/>
    <w:rsid w:val="001F3966"/>
    <w:rsid w:val="001F3F3A"/>
    <w:rsid w:val="001F3FD5"/>
    <w:rsid w:val="001F4002"/>
    <w:rsid w:val="001F41ED"/>
    <w:rsid w:val="001F420F"/>
    <w:rsid w:val="001F42A0"/>
    <w:rsid w:val="001F439A"/>
    <w:rsid w:val="001F4575"/>
    <w:rsid w:val="001F4660"/>
    <w:rsid w:val="001F4776"/>
    <w:rsid w:val="001F4A50"/>
    <w:rsid w:val="001F4AEF"/>
    <w:rsid w:val="001F4CC2"/>
    <w:rsid w:val="001F4D4D"/>
    <w:rsid w:val="001F5A5A"/>
    <w:rsid w:val="001F5AEA"/>
    <w:rsid w:val="001F5B12"/>
    <w:rsid w:val="001F5B4B"/>
    <w:rsid w:val="001F60E5"/>
    <w:rsid w:val="001F6223"/>
    <w:rsid w:val="001F63FF"/>
    <w:rsid w:val="001F69CA"/>
    <w:rsid w:val="001F6ACE"/>
    <w:rsid w:val="001F6FEA"/>
    <w:rsid w:val="001F72C5"/>
    <w:rsid w:val="001F784E"/>
    <w:rsid w:val="001F798A"/>
    <w:rsid w:val="001F79E2"/>
    <w:rsid w:val="001F7F6D"/>
    <w:rsid w:val="001F7F7C"/>
    <w:rsid w:val="00200208"/>
    <w:rsid w:val="00200427"/>
    <w:rsid w:val="002005BE"/>
    <w:rsid w:val="00200657"/>
    <w:rsid w:val="0020072A"/>
    <w:rsid w:val="002008D5"/>
    <w:rsid w:val="00200B76"/>
    <w:rsid w:val="00200C89"/>
    <w:rsid w:val="002012E3"/>
    <w:rsid w:val="002014D5"/>
    <w:rsid w:val="00201890"/>
    <w:rsid w:val="002019D6"/>
    <w:rsid w:val="00201A5C"/>
    <w:rsid w:val="00201CB7"/>
    <w:rsid w:val="00201E6D"/>
    <w:rsid w:val="00201E8B"/>
    <w:rsid w:val="00201F74"/>
    <w:rsid w:val="0020238A"/>
    <w:rsid w:val="00202456"/>
    <w:rsid w:val="00202E82"/>
    <w:rsid w:val="00202F43"/>
    <w:rsid w:val="00202FB8"/>
    <w:rsid w:val="00203074"/>
    <w:rsid w:val="002032CC"/>
    <w:rsid w:val="0020334B"/>
    <w:rsid w:val="00203390"/>
    <w:rsid w:val="0020372D"/>
    <w:rsid w:val="00203A54"/>
    <w:rsid w:val="00203D10"/>
    <w:rsid w:val="002041C5"/>
    <w:rsid w:val="00204211"/>
    <w:rsid w:val="00204307"/>
    <w:rsid w:val="00204A25"/>
    <w:rsid w:val="00204A97"/>
    <w:rsid w:val="00204B58"/>
    <w:rsid w:val="00204C03"/>
    <w:rsid w:val="00204C9F"/>
    <w:rsid w:val="00204E41"/>
    <w:rsid w:val="00204F0E"/>
    <w:rsid w:val="00204F6C"/>
    <w:rsid w:val="0020526C"/>
    <w:rsid w:val="002052F9"/>
    <w:rsid w:val="002055D4"/>
    <w:rsid w:val="002056D9"/>
    <w:rsid w:val="0020577B"/>
    <w:rsid w:val="00205DAB"/>
    <w:rsid w:val="002060A8"/>
    <w:rsid w:val="002061E5"/>
    <w:rsid w:val="00206455"/>
    <w:rsid w:val="00206775"/>
    <w:rsid w:val="0020697D"/>
    <w:rsid w:val="002069F3"/>
    <w:rsid w:val="00206CA2"/>
    <w:rsid w:val="00206F25"/>
    <w:rsid w:val="002070EE"/>
    <w:rsid w:val="0020730B"/>
    <w:rsid w:val="00207475"/>
    <w:rsid w:val="0020771D"/>
    <w:rsid w:val="0020791B"/>
    <w:rsid w:val="00207A8E"/>
    <w:rsid w:val="00207C3F"/>
    <w:rsid w:val="00207D58"/>
    <w:rsid w:val="00207F49"/>
    <w:rsid w:val="0021040A"/>
    <w:rsid w:val="002104E9"/>
    <w:rsid w:val="002104ED"/>
    <w:rsid w:val="00210625"/>
    <w:rsid w:val="00210744"/>
    <w:rsid w:val="00210B79"/>
    <w:rsid w:val="00210D87"/>
    <w:rsid w:val="00210FF8"/>
    <w:rsid w:val="0021103E"/>
    <w:rsid w:val="00211338"/>
    <w:rsid w:val="00211403"/>
    <w:rsid w:val="0021152C"/>
    <w:rsid w:val="00211824"/>
    <w:rsid w:val="002119ED"/>
    <w:rsid w:val="00211C8E"/>
    <w:rsid w:val="00211F09"/>
    <w:rsid w:val="00211FF9"/>
    <w:rsid w:val="00212183"/>
    <w:rsid w:val="0021224F"/>
    <w:rsid w:val="00212280"/>
    <w:rsid w:val="002123DB"/>
    <w:rsid w:val="00212435"/>
    <w:rsid w:val="002125D8"/>
    <w:rsid w:val="00212866"/>
    <w:rsid w:val="002128E5"/>
    <w:rsid w:val="00212B20"/>
    <w:rsid w:val="00212ECA"/>
    <w:rsid w:val="00212FAE"/>
    <w:rsid w:val="00213024"/>
    <w:rsid w:val="002134AF"/>
    <w:rsid w:val="002134EE"/>
    <w:rsid w:val="002137A7"/>
    <w:rsid w:val="00213971"/>
    <w:rsid w:val="00213A7B"/>
    <w:rsid w:val="00213C31"/>
    <w:rsid w:val="00213EB1"/>
    <w:rsid w:val="002145F3"/>
    <w:rsid w:val="002149A6"/>
    <w:rsid w:val="00214BF0"/>
    <w:rsid w:val="00214DE6"/>
    <w:rsid w:val="00214E50"/>
    <w:rsid w:val="00214EF0"/>
    <w:rsid w:val="00215471"/>
    <w:rsid w:val="00215645"/>
    <w:rsid w:val="0021573F"/>
    <w:rsid w:val="002158C2"/>
    <w:rsid w:val="0021590A"/>
    <w:rsid w:val="00215A8B"/>
    <w:rsid w:val="00215B27"/>
    <w:rsid w:val="00215DF9"/>
    <w:rsid w:val="002160AF"/>
    <w:rsid w:val="002162D8"/>
    <w:rsid w:val="0021648F"/>
    <w:rsid w:val="0021662D"/>
    <w:rsid w:val="0021692C"/>
    <w:rsid w:val="002169B3"/>
    <w:rsid w:val="00216C6D"/>
    <w:rsid w:val="00217164"/>
    <w:rsid w:val="002176BE"/>
    <w:rsid w:val="002177EC"/>
    <w:rsid w:val="002178DC"/>
    <w:rsid w:val="00217959"/>
    <w:rsid w:val="00217AF2"/>
    <w:rsid w:val="00217B06"/>
    <w:rsid w:val="00217C31"/>
    <w:rsid w:val="00217CD1"/>
    <w:rsid w:val="00217CD6"/>
    <w:rsid w:val="00217DBA"/>
    <w:rsid w:val="00217EFC"/>
    <w:rsid w:val="00217F1B"/>
    <w:rsid w:val="00217F1F"/>
    <w:rsid w:val="00220110"/>
    <w:rsid w:val="00220603"/>
    <w:rsid w:val="0022064D"/>
    <w:rsid w:val="002208E4"/>
    <w:rsid w:val="0022094D"/>
    <w:rsid w:val="00220995"/>
    <w:rsid w:val="0022099A"/>
    <w:rsid w:val="002209D0"/>
    <w:rsid w:val="00220A11"/>
    <w:rsid w:val="00220AE0"/>
    <w:rsid w:val="00220CE2"/>
    <w:rsid w:val="00220DB5"/>
    <w:rsid w:val="00220EBB"/>
    <w:rsid w:val="00220EFF"/>
    <w:rsid w:val="00220F65"/>
    <w:rsid w:val="002213A6"/>
    <w:rsid w:val="00221A71"/>
    <w:rsid w:val="00221B9F"/>
    <w:rsid w:val="00221DE7"/>
    <w:rsid w:val="00221F9C"/>
    <w:rsid w:val="0022201A"/>
    <w:rsid w:val="00222223"/>
    <w:rsid w:val="0022247A"/>
    <w:rsid w:val="002224D6"/>
    <w:rsid w:val="00222A9D"/>
    <w:rsid w:val="00222CB5"/>
    <w:rsid w:val="00222D67"/>
    <w:rsid w:val="00222DAA"/>
    <w:rsid w:val="0022301F"/>
    <w:rsid w:val="00223274"/>
    <w:rsid w:val="00223683"/>
    <w:rsid w:val="002238A5"/>
    <w:rsid w:val="002239A3"/>
    <w:rsid w:val="0022410F"/>
    <w:rsid w:val="00224151"/>
    <w:rsid w:val="00224359"/>
    <w:rsid w:val="002246AD"/>
    <w:rsid w:val="002250B7"/>
    <w:rsid w:val="0022510B"/>
    <w:rsid w:val="0022536B"/>
    <w:rsid w:val="002255EE"/>
    <w:rsid w:val="002256EC"/>
    <w:rsid w:val="00225870"/>
    <w:rsid w:val="00225AEF"/>
    <w:rsid w:val="002260AD"/>
    <w:rsid w:val="0022628D"/>
    <w:rsid w:val="002269E1"/>
    <w:rsid w:val="00226E76"/>
    <w:rsid w:val="00226EF6"/>
    <w:rsid w:val="00227225"/>
    <w:rsid w:val="00227C51"/>
    <w:rsid w:val="00227C5E"/>
    <w:rsid w:val="00227D6A"/>
    <w:rsid w:val="00227FA0"/>
    <w:rsid w:val="0023011B"/>
    <w:rsid w:val="002301C9"/>
    <w:rsid w:val="00230621"/>
    <w:rsid w:val="0023066D"/>
    <w:rsid w:val="002307E9"/>
    <w:rsid w:val="002309D8"/>
    <w:rsid w:val="00230A9A"/>
    <w:rsid w:val="00231150"/>
    <w:rsid w:val="00231343"/>
    <w:rsid w:val="0023141E"/>
    <w:rsid w:val="002317A5"/>
    <w:rsid w:val="002318D5"/>
    <w:rsid w:val="00231A2A"/>
    <w:rsid w:val="00231CB9"/>
    <w:rsid w:val="002324AE"/>
    <w:rsid w:val="00232519"/>
    <w:rsid w:val="00232604"/>
    <w:rsid w:val="0023262A"/>
    <w:rsid w:val="0023266D"/>
    <w:rsid w:val="00232A7F"/>
    <w:rsid w:val="00232C09"/>
    <w:rsid w:val="00232EC8"/>
    <w:rsid w:val="002331A6"/>
    <w:rsid w:val="002334EB"/>
    <w:rsid w:val="0023374D"/>
    <w:rsid w:val="0023398D"/>
    <w:rsid w:val="00233E64"/>
    <w:rsid w:val="002341FD"/>
    <w:rsid w:val="002345E4"/>
    <w:rsid w:val="002346DE"/>
    <w:rsid w:val="0023495E"/>
    <w:rsid w:val="00234B8F"/>
    <w:rsid w:val="00234CEA"/>
    <w:rsid w:val="00234D67"/>
    <w:rsid w:val="00234DF8"/>
    <w:rsid w:val="0023527A"/>
    <w:rsid w:val="0023544E"/>
    <w:rsid w:val="00235D37"/>
    <w:rsid w:val="00235F04"/>
    <w:rsid w:val="0023604C"/>
    <w:rsid w:val="002362C5"/>
    <w:rsid w:val="00236386"/>
    <w:rsid w:val="0023642A"/>
    <w:rsid w:val="0023656A"/>
    <w:rsid w:val="0023685C"/>
    <w:rsid w:val="00236A5B"/>
    <w:rsid w:val="00236C3E"/>
    <w:rsid w:val="0023740E"/>
    <w:rsid w:val="002376BF"/>
    <w:rsid w:val="002378EC"/>
    <w:rsid w:val="0023798C"/>
    <w:rsid w:val="002401DE"/>
    <w:rsid w:val="0024022D"/>
    <w:rsid w:val="00240321"/>
    <w:rsid w:val="0024048D"/>
    <w:rsid w:val="002405AE"/>
    <w:rsid w:val="00240A87"/>
    <w:rsid w:val="00240D5C"/>
    <w:rsid w:val="00240E66"/>
    <w:rsid w:val="00240FF8"/>
    <w:rsid w:val="0024119C"/>
    <w:rsid w:val="0024146B"/>
    <w:rsid w:val="0024148E"/>
    <w:rsid w:val="002415C7"/>
    <w:rsid w:val="00241888"/>
    <w:rsid w:val="0024194D"/>
    <w:rsid w:val="00241AF6"/>
    <w:rsid w:val="00241B8B"/>
    <w:rsid w:val="00241B9F"/>
    <w:rsid w:val="00241BA3"/>
    <w:rsid w:val="0024256F"/>
    <w:rsid w:val="00242E13"/>
    <w:rsid w:val="00242F1B"/>
    <w:rsid w:val="002432C4"/>
    <w:rsid w:val="0024377E"/>
    <w:rsid w:val="0024381C"/>
    <w:rsid w:val="00243AA7"/>
    <w:rsid w:val="00243E93"/>
    <w:rsid w:val="00243EFD"/>
    <w:rsid w:val="00243FBB"/>
    <w:rsid w:val="00244098"/>
    <w:rsid w:val="00244495"/>
    <w:rsid w:val="0024471A"/>
    <w:rsid w:val="00244742"/>
    <w:rsid w:val="0024493B"/>
    <w:rsid w:val="002450C7"/>
    <w:rsid w:val="002451EE"/>
    <w:rsid w:val="002455E7"/>
    <w:rsid w:val="00245614"/>
    <w:rsid w:val="0024577F"/>
    <w:rsid w:val="0024583D"/>
    <w:rsid w:val="00245BB9"/>
    <w:rsid w:val="0024634A"/>
    <w:rsid w:val="0024642A"/>
    <w:rsid w:val="002464FF"/>
    <w:rsid w:val="00246509"/>
    <w:rsid w:val="0024676D"/>
    <w:rsid w:val="002470DF"/>
    <w:rsid w:val="00247315"/>
    <w:rsid w:val="0024754B"/>
    <w:rsid w:val="00247872"/>
    <w:rsid w:val="00247D3E"/>
    <w:rsid w:val="00247FDC"/>
    <w:rsid w:val="00250029"/>
    <w:rsid w:val="002503DF"/>
    <w:rsid w:val="002506D1"/>
    <w:rsid w:val="002508D9"/>
    <w:rsid w:val="00250981"/>
    <w:rsid w:val="00250B96"/>
    <w:rsid w:val="00250E4D"/>
    <w:rsid w:val="002510FF"/>
    <w:rsid w:val="0025146E"/>
    <w:rsid w:val="00251719"/>
    <w:rsid w:val="00251B46"/>
    <w:rsid w:val="00251CA5"/>
    <w:rsid w:val="00251D09"/>
    <w:rsid w:val="00251D4B"/>
    <w:rsid w:val="00251EDD"/>
    <w:rsid w:val="00252284"/>
    <w:rsid w:val="00252985"/>
    <w:rsid w:val="00252AF2"/>
    <w:rsid w:val="00252F91"/>
    <w:rsid w:val="002531D2"/>
    <w:rsid w:val="0025357F"/>
    <w:rsid w:val="002537E0"/>
    <w:rsid w:val="00253883"/>
    <w:rsid w:val="00253E2D"/>
    <w:rsid w:val="00253F19"/>
    <w:rsid w:val="0025418A"/>
    <w:rsid w:val="002542EE"/>
    <w:rsid w:val="002545B9"/>
    <w:rsid w:val="002547B3"/>
    <w:rsid w:val="00254884"/>
    <w:rsid w:val="00254904"/>
    <w:rsid w:val="00254F74"/>
    <w:rsid w:val="00254FEF"/>
    <w:rsid w:val="002551B4"/>
    <w:rsid w:val="002553FC"/>
    <w:rsid w:val="0025540B"/>
    <w:rsid w:val="0025563F"/>
    <w:rsid w:val="00255A06"/>
    <w:rsid w:val="00255A2C"/>
    <w:rsid w:val="00255C2A"/>
    <w:rsid w:val="00255DBC"/>
    <w:rsid w:val="00256040"/>
    <w:rsid w:val="00256291"/>
    <w:rsid w:val="002564A5"/>
    <w:rsid w:val="00256573"/>
    <w:rsid w:val="0025675E"/>
    <w:rsid w:val="00256793"/>
    <w:rsid w:val="00256A95"/>
    <w:rsid w:val="00256E3E"/>
    <w:rsid w:val="00256F91"/>
    <w:rsid w:val="00256FDF"/>
    <w:rsid w:val="002573B2"/>
    <w:rsid w:val="00257779"/>
    <w:rsid w:val="00257886"/>
    <w:rsid w:val="00257A64"/>
    <w:rsid w:val="00257AA9"/>
    <w:rsid w:val="00257BEE"/>
    <w:rsid w:val="00257DF6"/>
    <w:rsid w:val="00257FEF"/>
    <w:rsid w:val="002600F8"/>
    <w:rsid w:val="002603E0"/>
    <w:rsid w:val="002604A3"/>
    <w:rsid w:val="00260576"/>
    <w:rsid w:val="0026079F"/>
    <w:rsid w:val="00260819"/>
    <w:rsid w:val="00260FC9"/>
    <w:rsid w:val="00261135"/>
    <w:rsid w:val="00261307"/>
    <w:rsid w:val="00261539"/>
    <w:rsid w:val="0026155C"/>
    <w:rsid w:val="0026168A"/>
    <w:rsid w:val="0026180F"/>
    <w:rsid w:val="0026189E"/>
    <w:rsid w:val="00261940"/>
    <w:rsid w:val="00261B61"/>
    <w:rsid w:val="00261D45"/>
    <w:rsid w:val="00262079"/>
    <w:rsid w:val="002620B5"/>
    <w:rsid w:val="00262176"/>
    <w:rsid w:val="002622DA"/>
    <w:rsid w:val="002624BE"/>
    <w:rsid w:val="0026254F"/>
    <w:rsid w:val="002625B4"/>
    <w:rsid w:val="00262893"/>
    <w:rsid w:val="00262B13"/>
    <w:rsid w:val="00262DD3"/>
    <w:rsid w:val="00262FFF"/>
    <w:rsid w:val="00263961"/>
    <w:rsid w:val="00263E34"/>
    <w:rsid w:val="00264284"/>
    <w:rsid w:val="00264377"/>
    <w:rsid w:val="00264B2B"/>
    <w:rsid w:val="00264B3F"/>
    <w:rsid w:val="00264F0D"/>
    <w:rsid w:val="0026536E"/>
    <w:rsid w:val="002654FC"/>
    <w:rsid w:val="00265681"/>
    <w:rsid w:val="00265A1F"/>
    <w:rsid w:val="00265D43"/>
    <w:rsid w:val="00265D79"/>
    <w:rsid w:val="00265F89"/>
    <w:rsid w:val="002660DB"/>
    <w:rsid w:val="00266216"/>
    <w:rsid w:val="00266456"/>
    <w:rsid w:val="0026645B"/>
    <w:rsid w:val="0026655B"/>
    <w:rsid w:val="002666D3"/>
    <w:rsid w:val="00266871"/>
    <w:rsid w:val="00266883"/>
    <w:rsid w:val="00266AD4"/>
    <w:rsid w:val="00266B5E"/>
    <w:rsid w:val="00266D51"/>
    <w:rsid w:val="00266D7D"/>
    <w:rsid w:val="002671C8"/>
    <w:rsid w:val="002679C4"/>
    <w:rsid w:val="00267C98"/>
    <w:rsid w:val="00267F11"/>
    <w:rsid w:val="00267F3C"/>
    <w:rsid w:val="00270349"/>
    <w:rsid w:val="00270643"/>
    <w:rsid w:val="002706EB"/>
    <w:rsid w:val="002708BE"/>
    <w:rsid w:val="00270BA8"/>
    <w:rsid w:val="00270E10"/>
    <w:rsid w:val="00270E32"/>
    <w:rsid w:val="00270EB9"/>
    <w:rsid w:val="00271201"/>
    <w:rsid w:val="0027131E"/>
    <w:rsid w:val="00271551"/>
    <w:rsid w:val="0027157E"/>
    <w:rsid w:val="00271625"/>
    <w:rsid w:val="00271633"/>
    <w:rsid w:val="00271681"/>
    <w:rsid w:val="0027184D"/>
    <w:rsid w:val="00271BA2"/>
    <w:rsid w:val="00271D3C"/>
    <w:rsid w:val="00271E59"/>
    <w:rsid w:val="00271F13"/>
    <w:rsid w:val="00271F5D"/>
    <w:rsid w:val="002721DD"/>
    <w:rsid w:val="0027236A"/>
    <w:rsid w:val="0027249B"/>
    <w:rsid w:val="00272515"/>
    <w:rsid w:val="002725A6"/>
    <w:rsid w:val="002727BA"/>
    <w:rsid w:val="00272824"/>
    <w:rsid w:val="0027294A"/>
    <w:rsid w:val="002731EF"/>
    <w:rsid w:val="00273217"/>
    <w:rsid w:val="0027331E"/>
    <w:rsid w:val="00273447"/>
    <w:rsid w:val="00273AC4"/>
    <w:rsid w:val="002747BF"/>
    <w:rsid w:val="0027485C"/>
    <w:rsid w:val="00274BEF"/>
    <w:rsid w:val="00274E36"/>
    <w:rsid w:val="00275416"/>
    <w:rsid w:val="0027556C"/>
    <w:rsid w:val="0027594B"/>
    <w:rsid w:val="002759DC"/>
    <w:rsid w:val="00275D1F"/>
    <w:rsid w:val="00275EDD"/>
    <w:rsid w:val="0027612B"/>
    <w:rsid w:val="002762DA"/>
    <w:rsid w:val="002763C3"/>
    <w:rsid w:val="00276531"/>
    <w:rsid w:val="002765C8"/>
    <w:rsid w:val="00276696"/>
    <w:rsid w:val="00276B1A"/>
    <w:rsid w:val="00276E51"/>
    <w:rsid w:val="00276FC4"/>
    <w:rsid w:val="00277530"/>
    <w:rsid w:val="00277565"/>
    <w:rsid w:val="0027778D"/>
    <w:rsid w:val="00277ED4"/>
    <w:rsid w:val="00277F68"/>
    <w:rsid w:val="00280030"/>
    <w:rsid w:val="0028020F"/>
    <w:rsid w:val="0028052E"/>
    <w:rsid w:val="0028057B"/>
    <w:rsid w:val="0028057C"/>
    <w:rsid w:val="0028057D"/>
    <w:rsid w:val="002805E4"/>
    <w:rsid w:val="002809E5"/>
    <w:rsid w:val="002809F0"/>
    <w:rsid w:val="002809F3"/>
    <w:rsid w:val="00280ADA"/>
    <w:rsid w:val="00280C3F"/>
    <w:rsid w:val="00280E9D"/>
    <w:rsid w:val="00280F64"/>
    <w:rsid w:val="00281110"/>
    <w:rsid w:val="002814F0"/>
    <w:rsid w:val="00281BF5"/>
    <w:rsid w:val="00281EC5"/>
    <w:rsid w:val="002822FC"/>
    <w:rsid w:val="002823C9"/>
    <w:rsid w:val="0028287B"/>
    <w:rsid w:val="002828CF"/>
    <w:rsid w:val="002828FA"/>
    <w:rsid w:val="00282941"/>
    <w:rsid w:val="00282986"/>
    <w:rsid w:val="002829AB"/>
    <w:rsid w:val="00283459"/>
    <w:rsid w:val="00283585"/>
    <w:rsid w:val="0028393E"/>
    <w:rsid w:val="00283A84"/>
    <w:rsid w:val="00283DE7"/>
    <w:rsid w:val="00283F8A"/>
    <w:rsid w:val="00283F96"/>
    <w:rsid w:val="0028419E"/>
    <w:rsid w:val="0028449E"/>
    <w:rsid w:val="002848D2"/>
    <w:rsid w:val="00284D28"/>
    <w:rsid w:val="00284D44"/>
    <w:rsid w:val="00284E48"/>
    <w:rsid w:val="00284EB7"/>
    <w:rsid w:val="00284ED6"/>
    <w:rsid w:val="00284EE9"/>
    <w:rsid w:val="00285A73"/>
    <w:rsid w:val="00285FC6"/>
    <w:rsid w:val="002862B8"/>
    <w:rsid w:val="002863CA"/>
    <w:rsid w:val="00286485"/>
    <w:rsid w:val="00286512"/>
    <w:rsid w:val="002866C1"/>
    <w:rsid w:val="00286AB4"/>
    <w:rsid w:val="00286D03"/>
    <w:rsid w:val="00286E84"/>
    <w:rsid w:val="0028706B"/>
    <w:rsid w:val="002871A6"/>
    <w:rsid w:val="002872BE"/>
    <w:rsid w:val="0028754A"/>
    <w:rsid w:val="002876F8"/>
    <w:rsid w:val="002878E4"/>
    <w:rsid w:val="00287AA8"/>
    <w:rsid w:val="00287B70"/>
    <w:rsid w:val="00287C51"/>
    <w:rsid w:val="002906C6"/>
    <w:rsid w:val="002909D1"/>
    <w:rsid w:val="0029122A"/>
    <w:rsid w:val="00291245"/>
    <w:rsid w:val="002912B3"/>
    <w:rsid w:val="00291797"/>
    <w:rsid w:val="002921C2"/>
    <w:rsid w:val="002921CE"/>
    <w:rsid w:val="002922D2"/>
    <w:rsid w:val="002926D5"/>
    <w:rsid w:val="00292735"/>
    <w:rsid w:val="002928F3"/>
    <w:rsid w:val="002929A0"/>
    <w:rsid w:val="00292A41"/>
    <w:rsid w:val="00292A4B"/>
    <w:rsid w:val="00292C4C"/>
    <w:rsid w:val="00292E70"/>
    <w:rsid w:val="0029312E"/>
    <w:rsid w:val="0029328A"/>
    <w:rsid w:val="002937A2"/>
    <w:rsid w:val="002938B4"/>
    <w:rsid w:val="00293A13"/>
    <w:rsid w:val="00293E1E"/>
    <w:rsid w:val="00293E57"/>
    <w:rsid w:val="0029400A"/>
    <w:rsid w:val="0029439E"/>
    <w:rsid w:val="00294423"/>
    <w:rsid w:val="002949C7"/>
    <w:rsid w:val="00294AC8"/>
    <w:rsid w:val="00294E75"/>
    <w:rsid w:val="002951B3"/>
    <w:rsid w:val="002952D4"/>
    <w:rsid w:val="002955A5"/>
    <w:rsid w:val="002958B4"/>
    <w:rsid w:val="00295B0B"/>
    <w:rsid w:val="00295ECD"/>
    <w:rsid w:val="00295ED3"/>
    <w:rsid w:val="00295F27"/>
    <w:rsid w:val="002961EA"/>
    <w:rsid w:val="002964CC"/>
    <w:rsid w:val="0029657E"/>
    <w:rsid w:val="00296ADD"/>
    <w:rsid w:val="00296C5F"/>
    <w:rsid w:val="00296C9D"/>
    <w:rsid w:val="00296D16"/>
    <w:rsid w:val="00296D9F"/>
    <w:rsid w:val="00296E24"/>
    <w:rsid w:val="00296E2D"/>
    <w:rsid w:val="00296E74"/>
    <w:rsid w:val="00296FDB"/>
    <w:rsid w:val="002974D6"/>
    <w:rsid w:val="002977FF"/>
    <w:rsid w:val="0029784C"/>
    <w:rsid w:val="00297B7F"/>
    <w:rsid w:val="002A0151"/>
    <w:rsid w:val="002A02EF"/>
    <w:rsid w:val="002A02F1"/>
    <w:rsid w:val="002A07F7"/>
    <w:rsid w:val="002A08EB"/>
    <w:rsid w:val="002A0993"/>
    <w:rsid w:val="002A0D19"/>
    <w:rsid w:val="002A0D68"/>
    <w:rsid w:val="002A0D99"/>
    <w:rsid w:val="002A0F5E"/>
    <w:rsid w:val="002A1029"/>
    <w:rsid w:val="002A149A"/>
    <w:rsid w:val="002A17BD"/>
    <w:rsid w:val="002A188E"/>
    <w:rsid w:val="002A18D5"/>
    <w:rsid w:val="002A190D"/>
    <w:rsid w:val="002A1B3A"/>
    <w:rsid w:val="002A20EC"/>
    <w:rsid w:val="002A21AF"/>
    <w:rsid w:val="002A24D8"/>
    <w:rsid w:val="002A272C"/>
    <w:rsid w:val="002A2892"/>
    <w:rsid w:val="002A28EC"/>
    <w:rsid w:val="002A294F"/>
    <w:rsid w:val="002A2B57"/>
    <w:rsid w:val="002A3082"/>
    <w:rsid w:val="002A324F"/>
    <w:rsid w:val="002A3302"/>
    <w:rsid w:val="002A3807"/>
    <w:rsid w:val="002A39CF"/>
    <w:rsid w:val="002A3A1A"/>
    <w:rsid w:val="002A3A20"/>
    <w:rsid w:val="002A402D"/>
    <w:rsid w:val="002A410C"/>
    <w:rsid w:val="002A41B6"/>
    <w:rsid w:val="002A4328"/>
    <w:rsid w:val="002A43CC"/>
    <w:rsid w:val="002A4491"/>
    <w:rsid w:val="002A45AF"/>
    <w:rsid w:val="002A46E9"/>
    <w:rsid w:val="002A4701"/>
    <w:rsid w:val="002A4AF9"/>
    <w:rsid w:val="002A4D2E"/>
    <w:rsid w:val="002A4F99"/>
    <w:rsid w:val="002A5010"/>
    <w:rsid w:val="002A5022"/>
    <w:rsid w:val="002A519D"/>
    <w:rsid w:val="002A52C6"/>
    <w:rsid w:val="002A532A"/>
    <w:rsid w:val="002A5413"/>
    <w:rsid w:val="002A5B14"/>
    <w:rsid w:val="002A5EA6"/>
    <w:rsid w:val="002A60A3"/>
    <w:rsid w:val="002A60BB"/>
    <w:rsid w:val="002A6434"/>
    <w:rsid w:val="002A643B"/>
    <w:rsid w:val="002A65B8"/>
    <w:rsid w:val="002A68F5"/>
    <w:rsid w:val="002A6A72"/>
    <w:rsid w:val="002A6AE1"/>
    <w:rsid w:val="002A6B10"/>
    <w:rsid w:val="002A6BB3"/>
    <w:rsid w:val="002A6C47"/>
    <w:rsid w:val="002A6DD2"/>
    <w:rsid w:val="002A7171"/>
    <w:rsid w:val="002A7567"/>
    <w:rsid w:val="002A7906"/>
    <w:rsid w:val="002A7AEF"/>
    <w:rsid w:val="002A7D94"/>
    <w:rsid w:val="002A7DF7"/>
    <w:rsid w:val="002A7F9C"/>
    <w:rsid w:val="002B0045"/>
    <w:rsid w:val="002B014F"/>
    <w:rsid w:val="002B0576"/>
    <w:rsid w:val="002B05F5"/>
    <w:rsid w:val="002B0675"/>
    <w:rsid w:val="002B0930"/>
    <w:rsid w:val="002B09D3"/>
    <w:rsid w:val="002B0BA7"/>
    <w:rsid w:val="002B0E9D"/>
    <w:rsid w:val="002B0F86"/>
    <w:rsid w:val="002B0F91"/>
    <w:rsid w:val="002B1073"/>
    <w:rsid w:val="002B12AA"/>
    <w:rsid w:val="002B134B"/>
    <w:rsid w:val="002B1724"/>
    <w:rsid w:val="002B1A23"/>
    <w:rsid w:val="002B1D11"/>
    <w:rsid w:val="002B1FBA"/>
    <w:rsid w:val="002B208D"/>
    <w:rsid w:val="002B22EF"/>
    <w:rsid w:val="002B281F"/>
    <w:rsid w:val="002B2B75"/>
    <w:rsid w:val="002B2D0C"/>
    <w:rsid w:val="002B2DF9"/>
    <w:rsid w:val="002B2E61"/>
    <w:rsid w:val="002B30EF"/>
    <w:rsid w:val="002B3299"/>
    <w:rsid w:val="002B32FB"/>
    <w:rsid w:val="002B3DE4"/>
    <w:rsid w:val="002B45AD"/>
    <w:rsid w:val="002B474D"/>
    <w:rsid w:val="002B49E5"/>
    <w:rsid w:val="002B4B29"/>
    <w:rsid w:val="002B4C54"/>
    <w:rsid w:val="002B4E98"/>
    <w:rsid w:val="002B4FDB"/>
    <w:rsid w:val="002B51BD"/>
    <w:rsid w:val="002B51FE"/>
    <w:rsid w:val="002B5F5B"/>
    <w:rsid w:val="002B6027"/>
    <w:rsid w:val="002B607F"/>
    <w:rsid w:val="002B60EA"/>
    <w:rsid w:val="002B64F5"/>
    <w:rsid w:val="002B6508"/>
    <w:rsid w:val="002B6521"/>
    <w:rsid w:val="002B665D"/>
    <w:rsid w:val="002B67F2"/>
    <w:rsid w:val="002B6904"/>
    <w:rsid w:val="002B6EBA"/>
    <w:rsid w:val="002B6EE7"/>
    <w:rsid w:val="002B7067"/>
    <w:rsid w:val="002B7134"/>
    <w:rsid w:val="002B721F"/>
    <w:rsid w:val="002B722D"/>
    <w:rsid w:val="002B7622"/>
    <w:rsid w:val="002B77B8"/>
    <w:rsid w:val="002B78EA"/>
    <w:rsid w:val="002B7A8F"/>
    <w:rsid w:val="002B7C6F"/>
    <w:rsid w:val="002B7F26"/>
    <w:rsid w:val="002C061A"/>
    <w:rsid w:val="002C0E93"/>
    <w:rsid w:val="002C0F57"/>
    <w:rsid w:val="002C1250"/>
    <w:rsid w:val="002C1323"/>
    <w:rsid w:val="002C1541"/>
    <w:rsid w:val="002C15A7"/>
    <w:rsid w:val="002C19A2"/>
    <w:rsid w:val="002C1BA8"/>
    <w:rsid w:val="002C1C82"/>
    <w:rsid w:val="002C2726"/>
    <w:rsid w:val="002C29ED"/>
    <w:rsid w:val="002C2A2F"/>
    <w:rsid w:val="002C3122"/>
    <w:rsid w:val="002C3361"/>
    <w:rsid w:val="002C342A"/>
    <w:rsid w:val="002C35F2"/>
    <w:rsid w:val="002C398C"/>
    <w:rsid w:val="002C3AC3"/>
    <w:rsid w:val="002C3BDE"/>
    <w:rsid w:val="002C3CA3"/>
    <w:rsid w:val="002C44CD"/>
    <w:rsid w:val="002C4692"/>
    <w:rsid w:val="002C49C0"/>
    <w:rsid w:val="002C4B0B"/>
    <w:rsid w:val="002C4B17"/>
    <w:rsid w:val="002C4DD7"/>
    <w:rsid w:val="002C4E9E"/>
    <w:rsid w:val="002C4FE9"/>
    <w:rsid w:val="002C508C"/>
    <w:rsid w:val="002C561B"/>
    <w:rsid w:val="002C5625"/>
    <w:rsid w:val="002C585B"/>
    <w:rsid w:val="002C5A25"/>
    <w:rsid w:val="002C5E34"/>
    <w:rsid w:val="002C5FEF"/>
    <w:rsid w:val="002C60AE"/>
    <w:rsid w:val="002C6584"/>
    <w:rsid w:val="002C65F6"/>
    <w:rsid w:val="002C71DD"/>
    <w:rsid w:val="002C75A5"/>
    <w:rsid w:val="002C7617"/>
    <w:rsid w:val="002C7645"/>
    <w:rsid w:val="002C7BF7"/>
    <w:rsid w:val="002C7DC5"/>
    <w:rsid w:val="002D0159"/>
    <w:rsid w:val="002D0A34"/>
    <w:rsid w:val="002D10F7"/>
    <w:rsid w:val="002D1920"/>
    <w:rsid w:val="002D1CCF"/>
    <w:rsid w:val="002D1DDE"/>
    <w:rsid w:val="002D212E"/>
    <w:rsid w:val="002D22C1"/>
    <w:rsid w:val="002D2509"/>
    <w:rsid w:val="002D2758"/>
    <w:rsid w:val="002D2B00"/>
    <w:rsid w:val="002D2B2C"/>
    <w:rsid w:val="002D2CDE"/>
    <w:rsid w:val="002D3030"/>
    <w:rsid w:val="002D3162"/>
    <w:rsid w:val="002D31DE"/>
    <w:rsid w:val="002D3255"/>
    <w:rsid w:val="002D39C5"/>
    <w:rsid w:val="002D39F2"/>
    <w:rsid w:val="002D3C51"/>
    <w:rsid w:val="002D3CC5"/>
    <w:rsid w:val="002D3E8E"/>
    <w:rsid w:val="002D3EC7"/>
    <w:rsid w:val="002D3F3C"/>
    <w:rsid w:val="002D453C"/>
    <w:rsid w:val="002D4640"/>
    <w:rsid w:val="002D464C"/>
    <w:rsid w:val="002D4974"/>
    <w:rsid w:val="002D499F"/>
    <w:rsid w:val="002D4A14"/>
    <w:rsid w:val="002D4BD1"/>
    <w:rsid w:val="002D4C52"/>
    <w:rsid w:val="002D4EF1"/>
    <w:rsid w:val="002D4FCD"/>
    <w:rsid w:val="002D546F"/>
    <w:rsid w:val="002D5637"/>
    <w:rsid w:val="002D57BE"/>
    <w:rsid w:val="002D5890"/>
    <w:rsid w:val="002D5FC9"/>
    <w:rsid w:val="002D5FEB"/>
    <w:rsid w:val="002D6990"/>
    <w:rsid w:val="002D6AF6"/>
    <w:rsid w:val="002D6C95"/>
    <w:rsid w:val="002D6F04"/>
    <w:rsid w:val="002D7053"/>
    <w:rsid w:val="002D7358"/>
    <w:rsid w:val="002D75A3"/>
    <w:rsid w:val="002D7766"/>
    <w:rsid w:val="002D7BE8"/>
    <w:rsid w:val="002D7DFC"/>
    <w:rsid w:val="002D7E58"/>
    <w:rsid w:val="002D7F47"/>
    <w:rsid w:val="002D7F84"/>
    <w:rsid w:val="002E0431"/>
    <w:rsid w:val="002E05A3"/>
    <w:rsid w:val="002E068D"/>
    <w:rsid w:val="002E0A1D"/>
    <w:rsid w:val="002E0BEC"/>
    <w:rsid w:val="002E103E"/>
    <w:rsid w:val="002E1890"/>
    <w:rsid w:val="002E18D5"/>
    <w:rsid w:val="002E1C8B"/>
    <w:rsid w:val="002E1D37"/>
    <w:rsid w:val="002E1DC2"/>
    <w:rsid w:val="002E1F5F"/>
    <w:rsid w:val="002E2207"/>
    <w:rsid w:val="002E2434"/>
    <w:rsid w:val="002E27F0"/>
    <w:rsid w:val="002E29A8"/>
    <w:rsid w:val="002E2A56"/>
    <w:rsid w:val="002E2CAE"/>
    <w:rsid w:val="002E3010"/>
    <w:rsid w:val="002E34EA"/>
    <w:rsid w:val="002E3952"/>
    <w:rsid w:val="002E39B5"/>
    <w:rsid w:val="002E3EB8"/>
    <w:rsid w:val="002E42CB"/>
    <w:rsid w:val="002E4352"/>
    <w:rsid w:val="002E4D91"/>
    <w:rsid w:val="002E4E99"/>
    <w:rsid w:val="002E4EA2"/>
    <w:rsid w:val="002E509D"/>
    <w:rsid w:val="002E5196"/>
    <w:rsid w:val="002E52C9"/>
    <w:rsid w:val="002E5387"/>
    <w:rsid w:val="002E55BB"/>
    <w:rsid w:val="002E56C3"/>
    <w:rsid w:val="002E573D"/>
    <w:rsid w:val="002E5936"/>
    <w:rsid w:val="002E5C8B"/>
    <w:rsid w:val="002E5D02"/>
    <w:rsid w:val="002E6260"/>
    <w:rsid w:val="002E63BE"/>
    <w:rsid w:val="002E66AD"/>
    <w:rsid w:val="002E6ABD"/>
    <w:rsid w:val="002E6E33"/>
    <w:rsid w:val="002E6E62"/>
    <w:rsid w:val="002E703C"/>
    <w:rsid w:val="002E7849"/>
    <w:rsid w:val="002E787F"/>
    <w:rsid w:val="002E788A"/>
    <w:rsid w:val="002E7A4A"/>
    <w:rsid w:val="002E7A9A"/>
    <w:rsid w:val="002E7C5B"/>
    <w:rsid w:val="002E7EE8"/>
    <w:rsid w:val="002F018E"/>
    <w:rsid w:val="002F0432"/>
    <w:rsid w:val="002F0953"/>
    <w:rsid w:val="002F095D"/>
    <w:rsid w:val="002F0A7E"/>
    <w:rsid w:val="002F0B12"/>
    <w:rsid w:val="002F0C6B"/>
    <w:rsid w:val="002F0DC7"/>
    <w:rsid w:val="002F0F2D"/>
    <w:rsid w:val="002F0FE3"/>
    <w:rsid w:val="002F1145"/>
    <w:rsid w:val="002F167C"/>
    <w:rsid w:val="002F1689"/>
    <w:rsid w:val="002F1746"/>
    <w:rsid w:val="002F1E58"/>
    <w:rsid w:val="002F1F1C"/>
    <w:rsid w:val="002F2300"/>
    <w:rsid w:val="002F28AF"/>
    <w:rsid w:val="002F2A91"/>
    <w:rsid w:val="002F2B4B"/>
    <w:rsid w:val="002F2B96"/>
    <w:rsid w:val="002F2F2D"/>
    <w:rsid w:val="002F2F90"/>
    <w:rsid w:val="002F325A"/>
    <w:rsid w:val="002F32A8"/>
    <w:rsid w:val="002F35B8"/>
    <w:rsid w:val="002F35C5"/>
    <w:rsid w:val="002F3619"/>
    <w:rsid w:val="002F36D9"/>
    <w:rsid w:val="002F36F7"/>
    <w:rsid w:val="002F38DA"/>
    <w:rsid w:val="002F3B85"/>
    <w:rsid w:val="002F3DA2"/>
    <w:rsid w:val="002F3DBB"/>
    <w:rsid w:val="002F42C1"/>
    <w:rsid w:val="002F437F"/>
    <w:rsid w:val="002F43FC"/>
    <w:rsid w:val="002F441D"/>
    <w:rsid w:val="002F4447"/>
    <w:rsid w:val="002F4652"/>
    <w:rsid w:val="002F469F"/>
    <w:rsid w:val="002F4766"/>
    <w:rsid w:val="002F4AC2"/>
    <w:rsid w:val="002F4B8C"/>
    <w:rsid w:val="002F4BFD"/>
    <w:rsid w:val="002F4C30"/>
    <w:rsid w:val="002F4F76"/>
    <w:rsid w:val="002F4FD3"/>
    <w:rsid w:val="002F53DA"/>
    <w:rsid w:val="002F5918"/>
    <w:rsid w:val="002F5995"/>
    <w:rsid w:val="002F5CF2"/>
    <w:rsid w:val="002F5F70"/>
    <w:rsid w:val="002F600D"/>
    <w:rsid w:val="002F6059"/>
    <w:rsid w:val="002F61CC"/>
    <w:rsid w:val="002F64EE"/>
    <w:rsid w:val="002F65CF"/>
    <w:rsid w:val="002F6A5D"/>
    <w:rsid w:val="002F6DBC"/>
    <w:rsid w:val="002F6DED"/>
    <w:rsid w:val="002F6F39"/>
    <w:rsid w:val="002F6F52"/>
    <w:rsid w:val="002F711D"/>
    <w:rsid w:val="002F76EB"/>
    <w:rsid w:val="002F76F6"/>
    <w:rsid w:val="002F7866"/>
    <w:rsid w:val="002F794D"/>
    <w:rsid w:val="002F7C16"/>
    <w:rsid w:val="002F7E3E"/>
    <w:rsid w:val="00300332"/>
    <w:rsid w:val="00300E56"/>
    <w:rsid w:val="003011A2"/>
    <w:rsid w:val="003011C0"/>
    <w:rsid w:val="003013F5"/>
    <w:rsid w:val="00301563"/>
    <w:rsid w:val="00301AD1"/>
    <w:rsid w:val="00301B80"/>
    <w:rsid w:val="00301F1D"/>
    <w:rsid w:val="003020F6"/>
    <w:rsid w:val="00302318"/>
    <w:rsid w:val="00302454"/>
    <w:rsid w:val="003024B3"/>
    <w:rsid w:val="00302582"/>
    <w:rsid w:val="003025D3"/>
    <w:rsid w:val="0030269A"/>
    <w:rsid w:val="00302903"/>
    <w:rsid w:val="00302EE8"/>
    <w:rsid w:val="00302F42"/>
    <w:rsid w:val="00303012"/>
    <w:rsid w:val="00303345"/>
    <w:rsid w:val="00303371"/>
    <w:rsid w:val="003033C0"/>
    <w:rsid w:val="00303415"/>
    <w:rsid w:val="00303535"/>
    <w:rsid w:val="003035B7"/>
    <w:rsid w:val="0030382D"/>
    <w:rsid w:val="00303913"/>
    <w:rsid w:val="003039DC"/>
    <w:rsid w:val="00303B79"/>
    <w:rsid w:val="00303C86"/>
    <w:rsid w:val="00303F44"/>
    <w:rsid w:val="00303FBA"/>
    <w:rsid w:val="0030448D"/>
    <w:rsid w:val="0030461F"/>
    <w:rsid w:val="00304635"/>
    <w:rsid w:val="0030469E"/>
    <w:rsid w:val="003048BA"/>
    <w:rsid w:val="00304997"/>
    <w:rsid w:val="003049AF"/>
    <w:rsid w:val="00304A88"/>
    <w:rsid w:val="00304DD6"/>
    <w:rsid w:val="0030527D"/>
    <w:rsid w:val="00305337"/>
    <w:rsid w:val="0030537B"/>
    <w:rsid w:val="003054DD"/>
    <w:rsid w:val="003059E9"/>
    <w:rsid w:val="00305AAC"/>
    <w:rsid w:val="00305F8C"/>
    <w:rsid w:val="00306021"/>
    <w:rsid w:val="0030602B"/>
    <w:rsid w:val="00306285"/>
    <w:rsid w:val="0030651D"/>
    <w:rsid w:val="00306579"/>
    <w:rsid w:val="003066A2"/>
    <w:rsid w:val="003069E5"/>
    <w:rsid w:val="0030726A"/>
    <w:rsid w:val="00307B00"/>
    <w:rsid w:val="003105C6"/>
    <w:rsid w:val="003106CA"/>
    <w:rsid w:val="0031089E"/>
    <w:rsid w:val="003109DC"/>
    <w:rsid w:val="00310D13"/>
    <w:rsid w:val="00310DD3"/>
    <w:rsid w:val="00311448"/>
    <w:rsid w:val="003118AB"/>
    <w:rsid w:val="003118BB"/>
    <w:rsid w:val="00311B7F"/>
    <w:rsid w:val="00311F16"/>
    <w:rsid w:val="00311F97"/>
    <w:rsid w:val="00312775"/>
    <w:rsid w:val="00312812"/>
    <w:rsid w:val="00312B87"/>
    <w:rsid w:val="003130F3"/>
    <w:rsid w:val="003133CA"/>
    <w:rsid w:val="00313971"/>
    <w:rsid w:val="0031419B"/>
    <w:rsid w:val="0031450A"/>
    <w:rsid w:val="003145B0"/>
    <w:rsid w:val="00314BBE"/>
    <w:rsid w:val="00314C68"/>
    <w:rsid w:val="00314CF2"/>
    <w:rsid w:val="00315169"/>
    <w:rsid w:val="0031529D"/>
    <w:rsid w:val="003155D6"/>
    <w:rsid w:val="00315824"/>
    <w:rsid w:val="00315908"/>
    <w:rsid w:val="003159D4"/>
    <w:rsid w:val="00315C1B"/>
    <w:rsid w:val="00315D5E"/>
    <w:rsid w:val="00315DEC"/>
    <w:rsid w:val="00315FDE"/>
    <w:rsid w:val="00316021"/>
    <w:rsid w:val="00316145"/>
    <w:rsid w:val="0031618F"/>
    <w:rsid w:val="0031619C"/>
    <w:rsid w:val="003161CE"/>
    <w:rsid w:val="00316A13"/>
    <w:rsid w:val="00316D6A"/>
    <w:rsid w:val="00316F61"/>
    <w:rsid w:val="0031705F"/>
    <w:rsid w:val="0031741E"/>
    <w:rsid w:val="0031747D"/>
    <w:rsid w:val="003174B6"/>
    <w:rsid w:val="0031777D"/>
    <w:rsid w:val="00317B1D"/>
    <w:rsid w:val="00317E87"/>
    <w:rsid w:val="00317F50"/>
    <w:rsid w:val="00320352"/>
    <w:rsid w:val="003207B1"/>
    <w:rsid w:val="0032088C"/>
    <w:rsid w:val="00320C48"/>
    <w:rsid w:val="00320CC0"/>
    <w:rsid w:val="00320CF8"/>
    <w:rsid w:val="00320DCC"/>
    <w:rsid w:val="003211FE"/>
    <w:rsid w:val="003212FC"/>
    <w:rsid w:val="003214BA"/>
    <w:rsid w:val="00321B54"/>
    <w:rsid w:val="00321EAF"/>
    <w:rsid w:val="003229BA"/>
    <w:rsid w:val="00322A4E"/>
    <w:rsid w:val="00322AFD"/>
    <w:rsid w:val="00322F43"/>
    <w:rsid w:val="00322FED"/>
    <w:rsid w:val="00323468"/>
    <w:rsid w:val="00323CD8"/>
    <w:rsid w:val="00324681"/>
    <w:rsid w:val="003247B0"/>
    <w:rsid w:val="00324A6E"/>
    <w:rsid w:val="00324A6F"/>
    <w:rsid w:val="00324D8D"/>
    <w:rsid w:val="0032555C"/>
    <w:rsid w:val="003255B2"/>
    <w:rsid w:val="003256B0"/>
    <w:rsid w:val="003256D5"/>
    <w:rsid w:val="00325786"/>
    <w:rsid w:val="0032578D"/>
    <w:rsid w:val="0032590B"/>
    <w:rsid w:val="00325BE3"/>
    <w:rsid w:val="00325ECF"/>
    <w:rsid w:val="00325FF2"/>
    <w:rsid w:val="003262FC"/>
    <w:rsid w:val="003266C3"/>
    <w:rsid w:val="003269F9"/>
    <w:rsid w:val="00326DE8"/>
    <w:rsid w:val="00327060"/>
    <w:rsid w:val="003272DF"/>
    <w:rsid w:val="003275B6"/>
    <w:rsid w:val="00327792"/>
    <w:rsid w:val="0032799F"/>
    <w:rsid w:val="003302BE"/>
    <w:rsid w:val="00330330"/>
    <w:rsid w:val="00330B79"/>
    <w:rsid w:val="00330EB1"/>
    <w:rsid w:val="00330FD5"/>
    <w:rsid w:val="00331076"/>
    <w:rsid w:val="00331086"/>
    <w:rsid w:val="003310C0"/>
    <w:rsid w:val="003311B8"/>
    <w:rsid w:val="003311D4"/>
    <w:rsid w:val="003312D0"/>
    <w:rsid w:val="00331300"/>
    <w:rsid w:val="00331362"/>
    <w:rsid w:val="0033137F"/>
    <w:rsid w:val="00331404"/>
    <w:rsid w:val="00331412"/>
    <w:rsid w:val="003316CE"/>
    <w:rsid w:val="003316DF"/>
    <w:rsid w:val="003317C5"/>
    <w:rsid w:val="0033185F"/>
    <w:rsid w:val="00331A00"/>
    <w:rsid w:val="00331A62"/>
    <w:rsid w:val="00331AEB"/>
    <w:rsid w:val="00331C74"/>
    <w:rsid w:val="0033202A"/>
    <w:rsid w:val="0033236A"/>
    <w:rsid w:val="00332446"/>
    <w:rsid w:val="0033257A"/>
    <w:rsid w:val="00332732"/>
    <w:rsid w:val="00332AFB"/>
    <w:rsid w:val="00332E6E"/>
    <w:rsid w:val="00332FDF"/>
    <w:rsid w:val="00333040"/>
    <w:rsid w:val="0033311D"/>
    <w:rsid w:val="00333287"/>
    <w:rsid w:val="00333323"/>
    <w:rsid w:val="00333593"/>
    <w:rsid w:val="00333993"/>
    <w:rsid w:val="00333A35"/>
    <w:rsid w:val="00333EF8"/>
    <w:rsid w:val="00333F5E"/>
    <w:rsid w:val="003340BE"/>
    <w:rsid w:val="0033429F"/>
    <w:rsid w:val="00334402"/>
    <w:rsid w:val="0033440E"/>
    <w:rsid w:val="003344DA"/>
    <w:rsid w:val="00334634"/>
    <w:rsid w:val="003348EC"/>
    <w:rsid w:val="00334DB1"/>
    <w:rsid w:val="00334F7C"/>
    <w:rsid w:val="00334FAC"/>
    <w:rsid w:val="00335109"/>
    <w:rsid w:val="003352A4"/>
    <w:rsid w:val="00335396"/>
    <w:rsid w:val="00335596"/>
    <w:rsid w:val="00335715"/>
    <w:rsid w:val="00335A42"/>
    <w:rsid w:val="00335C57"/>
    <w:rsid w:val="0033625D"/>
    <w:rsid w:val="003363F7"/>
    <w:rsid w:val="00336445"/>
    <w:rsid w:val="00336989"/>
    <w:rsid w:val="00337555"/>
    <w:rsid w:val="00337D21"/>
    <w:rsid w:val="00337F72"/>
    <w:rsid w:val="003400FD"/>
    <w:rsid w:val="003405C7"/>
    <w:rsid w:val="003406DE"/>
    <w:rsid w:val="00340A23"/>
    <w:rsid w:val="00340C20"/>
    <w:rsid w:val="00340DC6"/>
    <w:rsid w:val="00340FA3"/>
    <w:rsid w:val="0034146E"/>
    <w:rsid w:val="00341612"/>
    <w:rsid w:val="003418A9"/>
    <w:rsid w:val="003418D9"/>
    <w:rsid w:val="00341934"/>
    <w:rsid w:val="00341A9F"/>
    <w:rsid w:val="00341BE5"/>
    <w:rsid w:val="00341DE9"/>
    <w:rsid w:val="00341F05"/>
    <w:rsid w:val="0034204C"/>
    <w:rsid w:val="003420CE"/>
    <w:rsid w:val="0034210E"/>
    <w:rsid w:val="0034260F"/>
    <w:rsid w:val="003428DA"/>
    <w:rsid w:val="003428E5"/>
    <w:rsid w:val="00342A52"/>
    <w:rsid w:val="00342A99"/>
    <w:rsid w:val="00342C4D"/>
    <w:rsid w:val="00342D5B"/>
    <w:rsid w:val="00342FB5"/>
    <w:rsid w:val="00343001"/>
    <w:rsid w:val="00343087"/>
    <w:rsid w:val="00343171"/>
    <w:rsid w:val="00343410"/>
    <w:rsid w:val="00343669"/>
    <w:rsid w:val="00343D26"/>
    <w:rsid w:val="00343E9B"/>
    <w:rsid w:val="00344373"/>
    <w:rsid w:val="003445C3"/>
    <w:rsid w:val="00344886"/>
    <w:rsid w:val="00344FD3"/>
    <w:rsid w:val="00345193"/>
    <w:rsid w:val="003452B1"/>
    <w:rsid w:val="0034552B"/>
    <w:rsid w:val="00345646"/>
    <w:rsid w:val="00345C97"/>
    <w:rsid w:val="00345F8A"/>
    <w:rsid w:val="00346249"/>
    <w:rsid w:val="0034633B"/>
    <w:rsid w:val="003468F8"/>
    <w:rsid w:val="00346E92"/>
    <w:rsid w:val="00346EA0"/>
    <w:rsid w:val="003471BE"/>
    <w:rsid w:val="003477C1"/>
    <w:rsid w:val="003479C3"/>
    <w:rsid w:val="00347A6B"/>
    <w:rsid w:val="00350072"/>
    <w:rsid w:val="00350271"/>
    <w:rsid w:val="003503AA"/>
    <w:rsid w:val="00350414"/>
    <w:rsid w:val="00350457"/>
    <w:rsid w:val="003504BC"/>
    <w:rsid w:val="003504E4"/>
    <w:rsid w:val="003507AF"/>
    <w:rsid w:val="00350D5F"/>
    <w:rsid w:val="00350D89"/>
    <w:rsid w:val="00350D9E"/>
    <w:rsid w:val="0035106E"/>
    <w:rsid w:val="003510C0"/>
    <w:rsid w:val="0035110A"/>
    <w:rsid w:val="003512B5"/>
    <w:rsid w:val="003512DC"/>
    <w:rsid w:val="00351756"/>
    <w:rsid w:val="003517C7"/>
    <w:rsid w:val="003517CD"/>
    <w:rsid w:val="00351BA3"/>
    <w:rsid w:val="00351D6F"/>
    <w:rsid w:val="00351F76"/>
    <w:rsid w:val="00351FB6"/>
    <w:rsid w:val="003520D1"/>
    <w:rsid w:val="0035222D"/>
    <w:rsid w:val="0035225D"/>
    <w:rsid w:val="003523DD"/>
    <w:rsid w:val="003524E0"/>
    <w:rsid w:val="00352565"/>
    <w:rsid w:val="00352C5F"/>
    <w:rsid w:val="003532FE"/>
    <w:rsid w:val="003534A7"/>
    <w:rsid w:val="00353590"/>
    <w:rsid w:val="0035364B"/>
    <w:rsid w:val="00353E17"/>
    <w:rsid w:val="00353E29"/>
    <w:rsid w:val="00354134"/>
    <w:rsid w:val="0035418B"/>
    <w:rsid w:val="003544F2"/>
    <w:rsid w:val="00354550"/>
    <w:rsid w:val="003548E5"/>
    <w:rsid w:val="003549D5"/>
    <w:rsid w:val="00354AF0"/>
    <w:rsid w:val="00354CB9"/>
    <w:rsid w:val="00354D0C"/>
    <w:rsid w:val="00354D74"/>
    <w:rsid w:val="00354EEE"/>
    <w:rsid w:val="00355055"/>
    <w:rsid w:val="0035506B"/>
    <w:rsid w:val="00355094"/>
    <w:rsid w:val="00355307"/>
    <w:rsid w:val="0035588A"/>
    <w:rsid w:val="00355B2A"/>
    <w:rsid w:val="00355DE8"/>
    <w:rsid w:val="00355EB4"/>
    <w:rsid w:val="0035618D"/>
    <w:rsid w:val="00356318"/>
    <w:rsid w:val="00356410"/>
    <w:rsid w:val="0035656E"/>
    <w:rsid w:val="003565DE"/>
    <w:rsid w:val="003568C1"/>
    <w:rsid w:val="003569CB"/>
    <w:rsid w:val="00356B34"/>
    <w:rsid w:val="00356D14"/>
    <w:rsid w:val="00356E54"/>
    <w:rsid w:val="00356EF7"/>
    <w:rsid w:val="00357040"/>
    <w:rsid w:val="00357257"/>
    <w:rsid w:val="0035755A"/>
    <w:rsid w:val="00357570"/>
    <w:rsid w:val="003575EA"/>
    <w:rsid w:val="003579CA"/>
    <w:rsid w:val="00357A14"/>
    <w:rsid w:val="00357AD5"/>
    <w:rsid w:val="00357BAC"/>
    <w:rsid w:val="00357D4C"/>
    <w:rsid w:val="00357E8A"/>
    <w:rsid w:val="00357F88"/>
    <w:rsid w:val="00357FD5"/>
    <w:rsid w:val="00360377"/>
    <w:rsid w:val="00360C6D"/>
    <w:rsid w:val="00360CE3"/>
    <w:rsid w:val="00360D66"/>
    <w:rsid w:val="00360E27"/>
    <w:rsid w:val="00360E69"/>
    <w:rsid w:val="0036101E"/>
    <w:rsid w:val="00361038"/>
    <w:rsid w:val="003610B8"/>
    <w:rsid w:val="00361A04"/>
    <w:rsid w:val="00361A25"/>
    <w:rsid w:val="00361BDD"/>
    <w:rsid w:val="00362123"/>
    <w:rsid w:val="00362328"/>
    <w:rsid w:val="00362354"/>
    <w:rsid w:val="00362750"/>
    <w:rsid w:val="00362C17"/>
    <w:rsid w:val="00362E9C"/>
    <w:rsid w:val="00363036"/>
    <w:rsid w:val="003631C1"/>
    <w:rsid w:val="003631CD"/>
    <w:rsid w:val="00363635"/>
    <w:rsid w:val="00363A4F"/>
    <w:rsid w:val="00363A79"/>
    <w:rsid w:val="00363ABD"/>
    <w:rsid w:val="00363F83"/>
    <w:rsid w:val="00363FF6"/>
    <w:rsid w:val="00364299"/>
    <w:rsid w:val="00364585"/>
    <w:rsid w:val="00364973"/>
    <w:rsid w:val="00364B0E"/>
    <w:rsid w:val="00364B43"/>
    <w:rsid w:val="0036518C"/>
    <w:rsid w:val="003652C0"/>
    <w:rsid w:val="0036554B"/>
    <w:rsid w:val="0036555C"/>
    <w:rsid w:val="003658F1"/>
    <w:rsid w:val="00365BB3"/>
    <w:rsid w:val="00365C61"/>
    <w:rsid w:val="00365F18"/>
    <w:rsid w:val="00365F50"/>
    <w:rsid w:val="00366515"/>
    <w:rsid w:val="00366677"/>
    <w:rsid w:val="00366822"/>
    <w:rsid w:val="00366BFC"/>
    <w:rsid w:val="00366C7F"/>
    <w:rsid w:val="00366FBF"/>
    <w:rsid w:val="00367217"/>
    <w:rsid w:val="003674E4"/>
    <w:rsid w:val="00367645"/>
    <w:rsid w:val="00367BDF"/>
    <w:rsid w:val="0037003F"/>
    <w:rsid w:val="0037039D"/>
    <w:rsid w:val="003703E5"/>
    <w:rsid w:val="00370555"/>
    <w:rsid w:val="00370908"/>
    <w:rsid w:val="00371172"/>
    <w:rsid w:val="0037134A"/>
    <w:rsid w:val="0037152D"/>
    <w:rsid w:val="00371676"/>
    <w:rsid w:val="00371764"/>
    <w:rsid w:val="003718EB"/>
    <w:rsid w:val="003719D3"/>
    <w:rsid w:val="00371A88"/>
    <w:rsid w:val="00371B03"/>
    <w:rsid w:val="00371CB6"/>
    <w:rsid w:val="00371E1A"/>
    <w:rsid w:val="00371F96"/>
    <w:rsid w:val="003721EA"/>
    <w:rsid w:val="003724F9"/>
    <w:rsid w:val="00372B0C"/>
    <w:rsid w:val="00372B18"/>
    <w:rsid w:val="00372B4D"/>
    <w:rsid w:val="003731D6"/>
    <w:rsid w:val="003732B7"/>
    <w:rsid w:val="003733C2"/>
    <w:rsid w:val="00373F99"/>
    <w:rsid w:val="00374236"/>
    <w:rsid w:val="00374367"/>
    <w:rsid w:val="003743B0"/>
    <w:rsid w:val="0037496B"/>
    <w:rsid w:val="00374A47"/>
    <w:rsid w:val="00374B50"/>
    <w:rsid w:val="00374C11"/>
    <w:rsid w:val="00374C55"/>
    <w:rsid w:val="00374D6B"/>
    <w:rsid w:val="00374E6D"/>
    <w:rsid w:val="003753F1"/>
    <w:rsid w:val="00375AEC"/>
    <w:rsid w:val="00375E31"/>
    <w:rsid w:val="003763C7"/>
    <w:rsid w:val="00376601"/>
    <w:rsid w:val="00376759"/>
    <w:rsid w:val="0037682C"/>
    <w:rsid w:val="00376D24"/>
    <w:rsid w:val="00376E6F"/>
    <w:rsid w:val="003771CF"/>
    <w:rsid w:val="003776C6"/>
    <w:rsid w:val="003779C8"/>
    <w:rsid w:val="00377A6A"/>
    <w:rsid w:val="003801E8"/>
    <w:rsid w:val="003805B5"/>
    <w:rsid w:val="00380797"/>
    <w:rsid w:val="00381229"/>
    <w:rsid w:val="00381688"/>
    <w:rsid w:val="00381A47"/>
    <w:rsid w:val="00381E1C"/>
    <w:rsid w:val="00382113"/>
    <w:rsid w:val="00382122"/>
    <w:rsid w:val="0038220D"/>
    <w:rsid w:val="00382542"/>
    <w:rsid w:val="00382A70"/>
    <w:rsid w:val="00382ACD"/>
    <w:rsid w:val="00382B57"/>
    <w:rsid w:val="00382BC1"/>
    <w:rsid w:val="00382C2C"/>
    <w:rsid w:val="00382DC9"/>
    <w:rsid w:val="00382E50"/>
    <w:rsid w:val="003831DC"/>
    <w:rsid w:val="0038321C"/>
    <w:rsid w:val="003833F5"/>
    <w:rsid w:val="00383532"/>
    <w:rsid w:val="00383629"/>
    <w:rsid w:val="0038366F"/>
    <w:rsid w:val="003836D1"/>
    <w:rsid w:val="003836E4"/>
    <w:rsid w:val="00383A44"/>
    <w:rsid w:val="00383AC2"/>
    <w:rsid w:val="00383AC5"/>
    <w:rsid w:val="00383EB7"/>
    <w:rsid w:val="003840BE"/>
    <w:rsid w:val="003845A3"/>
    <w:rsid w:val="003846D2"/>
    <w:rsid w:val="00384947"/>
    <w:rsid w:val="00384BFA"/>
    <w:rsid w:val="00384C18"/>
    <w:rsid w:val="00384C8E"/>
    <w:rsid w:val="00384F11"/>
    <w:rsid w:val="00385186"/>
    <w:rsid w:val="00385658"/>
    <w:rsid w:val="0038568A"/>
    <w:rsid w:val="0038576A"/>
    <w:rsid w:val="003857E8"/>
    <w:rsid w:val="0038583A"/>
    <w:rsid w:val="00385A22"/>
    <w:rsid w:val="00385A57"/>
    <w:rsid w:val="00385ADE"/>
    <w:rsid w:val="00385F7B"/>
    <w:rsid w:val="00385F7C"/>
    <w:rsid w:val="003860FE"/>
    <w:rsid w:val="00386261"/>
    <w:rsid w:val="003866BE"/>
    <w:rsid w:val="00386B63"/>
    <w:rsid w:val="00387264"/>
    <w:rsid w:val="003872C9"/>
    <w:rsid w:val="00387433"/>
    <w:rsid w:val="00387607"/>
    <w:rsid w:val="0038791E"/>
    <w:rsid w:val="0038797F"/>
    <w:rsid w:val="00387F36"/>
    <w:rsid w:val="003902E4"/>
    <w:rsid w:val="0039064D"/>
    <w:rsid w:val="00390662"/>
    <w:rsid w:val="00390AF0"/>
    <w:rsid w:val="00390C56"/>
    <w:rsid w:val="00390DB5"/>
    <w:rsid w:val="003912AE"/>
    <w:rsid w:val="003914E2"/>
    <w:rsid w:val="0039158C"/>
    <w:rsid w:val="00391619"/>
    <w:rsid w:val="00391A42"/>
    <w:rsid w:val="00391B57"/>
    <w:rsid w:val="00391D65"/>
    <w:rsid w:val="0039253C"/>
    <w:rsid w:val="00392627"/>
    <w:rsid w:val="00392869"/>
    <w:rsid w:val="00392A6E"/>
    <w:rsid w:val="00392DA3"/>
    <w:rsid w:val="00392E90"/>
    <w:rsid w:val="00392F11"/>
    <w:rsid w:val="00393396"/>
    <w:rsid w:val="003934FC"/>
    <w:rsid w:val="00393874"/>
    <w:rsid w:val="003939D4"/>
    <w:rsid w:val="00393B03"/>
    <w:rsid w:val="0039427F"/>
    <w:rsid w:val="0039461C"/>
    <w:rsid w:val="00394653"/>
    <w:rsid w:val="003958A2"/>
    <w:rsid w:val="00395ABF"/>
    <w:rsid w:val="00395DFD"/>
    <w:rsid w:val="0039720A"/>
    <w:rsid w:val="00397333"/>
    <w:rsid w:val="0039740D"/>
    <w:rsid w:val="00397EB5"/>
    <w:rsid w:val="003A0100"/>
    <w:rsid w:val="003A0175"/>
    <w:rsid w:val="003A0297"/>
    <w:rsid w:val="003A0301"/>
    <w:rsid w:val="003A041B"/>
    <w:rsid w:val="003A0528"/>
    <w:rsid w:val="003A060B"/>
    <w:rsid w:val="003A06D5"/>
    <w:rsid w:val="003A08DD"/>
    <w:rsid w:val="003A0968"/>
    <w:rsid w:val="003A0C9A"/>
    <w:rsid w:val="003A0FB3"/>
    <w:rsid w:val="003A10F7"/>
    <w:rsid w:val="003A1171"/>
    <w:rsid w:val="003A1233"/>
    <w:rsid w:val="003A17D6"/>
    <w:rsid w:val="003A196A"/>
    <w:rsid w:val="003A1AE6"/>
    <w:rsid w:val="003A1B24"/>
    <w:rsid w:val="003A2179"/>
    <w:rsid w:val="003A2323"/>
    <w:rsid w:val="003A238A"/>
    <w:rsid w:val="003A238D"/>
    <w:rsid w:val="003A254A"/>
    <w:rsid w:val="003A2609"/>
    <w:rsid w:val="003A2A37"/>
    <w:rsid w:val="003A2A94"/>
    <w:rsid w:val="003A2B9A"/>
    <w:rsid w:val="003A2CFE"/>
    <w:rsid w:val="003A321D"/>
    <w:rsid w:val="003A365B"/>
    <w:rsid w:val="003A3775"/>
    <w:rsid w:val="003A3F24"/>
    <w:rsid w:val="003A4166"/>
    <w:rsid w:val="003A4425"/>
    <w:rsid w:val="003A44E8"/>
    <w:rsid w:val="003A466A"/>
    <w:rsid w:val="003A4830"/>
    <w:rsid w:val="003A4AB0"/>
    <w:rsid w:val="003A4CE8"/>
    <w:rsid w:val="003A5490"/>
    <w:rsid w:val="003A552B"/>
    <w:rsid w:val="003A57C4"/>
    <w:rsid w:val="003A5DBA"/>
    <w:rsid w:val="003A6114"/>
    <w:rsid w:val="003A6118"/>
    <w:rsid w:val="003A639A"/>
    <w:rsid w:val="003A645E"/>
    <w:rsid w:val="003A6A3F"/>
    <w:rsid w:val="003A6A7B"/>
    <w:rsid w:val="003A6C05"/>
    <w:rsid w:val="003A6D85"/>
    <w:rsid w:val="003A6FFC"/>
    <w:rsid w:val="003A708F"/>
    <w:rsid w:val="003A713D"/>
    <w:rsid w:val="003A721E"/>
    <w:rsid w:val="003A79A5"/>
    <w:rsid w:val="003A7E7F"/>
    <w:rsid w:val="003B01D3"/>
    <w:rsid w:val="003B02A5"/>
    <w:rsid w:val="003B05D5"/>
    <w:rsid w:val="003B05DD"/>
    <w:rsid w:val="003B09B8"/>
    <w:rsid w:val="003B09CF"/>
    <w:rsid w:val="003B0BF9"/>
    <w:rsid w:val="003B0C86"/>
    <w:rsid w:val="003B0CCB"/>
    <w:rsid w:val="003B0CDE"/>
    <w:rsid w:val="003B0CE3"/>
    <w:rsid w:val="003B0EE5"/>
    <w:rsid w:val="003B10D1"/>
    <w:rsid w:val="003B1365"/>
    <w:rsid w:val="003B15D3"/>
    <w:rsid w:val="003B17F0"/>
    <w:rsid w:val="003B186C"/>
    <w:rsid w:val="003B1A58"/>
    <w:rsid w:val="003B1AEF"/>
    <w:rsid w:val="003B208B"/>
    <w:rsid w:val="003B21FF"/>
    <w:rsid w:val="003B242B"/>
    <w:rsid w:val="003B270E"/>
    <w:rsid w:val="003B2BAF"/>
    <w:rsid w:val="003B2C57"/>
    <w:rsid w:val="003B2EBC"/>
    <w:rsid w:val="003B2EDB"/>
    <w:rsid w:val="003B3106"/>
    <w:rsid w:val="003B31DA"/>
    <w:rsid w:val="003B3343"/>
    <w:rsid w:val="003B3638"/>
    <w:rsid w:val="003B3768"/>
    <w:rsid w:val="003B3A2F"/>
    <w:rsid w:val="003B402F"/>
    <w:rsid w:val="003B4038"/>
    <w:rsid w:val="003B4541"/>
    <w:rsid w:val="003B458E"/>
    <w:rsid w:val="003B4621"/>
    <w:rsid w:val="003B472B"/>
    <w:rsid w:val="003B4AA8"/>
    <w:rsid w:val="003B4B2D"/>
    <w:rsid w:val="003B4DBF"/>
    <w:rsid w:val="003B4E11"/>
    <w:rsid w:val="003B4E59"/>
    <w:rsid w:val="003B5081"/>
    <w:rsid w:val="003B5162"/>
    <w:rsid w:val="003B53E8"/>
    <w:rsid w:val="003B53EE"/>
    <w:rsid w:val="003B549F"/>
    <w:rsid w:val="003B57B9"/>
    <w:rsid w:val="003B6111"/>
    <w:rsid w:val="003B6324"/>
    <w:rsid w:val="003B63CC"/>
    <w:rsid w:val="003B64D6"/>
    <w:rsid w:val="003B6513"/>
    <w:rsid w:val="003B6F09"/>
    <w:rsid w:val="003B714C"/>
    <w:rsid w:val="003B75B7"/>
    <w:rsid w:val="003B7654"/>
    <w:rsid w:val="003B786B"/>
    <w:rsid w:val="003B7CDE"/>
    <w:rsid w:val="003B7EAE"/>
    <w:rsid w:val="003B7FE9"/>
    <w:rsid w:val="003C0294"/>
    <w:rsid w:val="003C03A0"/>
    <w:rsid w:val="003C05BE"/>
    <w:rsid w:val="003C06A0"/>
    <w:rsid w:val="003C071D"/>
    <w:rsid w:val="003C0732"/>
    <w:rsid w:val="003C075E"/>
    <w:rsid w:val="003C07DA"/>
    <w:rsid w:val="003C12AC"/>
    <w:rsid w:val="003C14B8"/>
    <w:rsid w:val="003C1505"/>
    <w:rsid w:val="003C1687"/>
    <w:rsid w:val="003C174C"/>
    <w:rsid w:val="003C17BA"/>
    <w:rsid w:val="003C189D"/>
    <w:rsid w:val="003C1A17"/>
    <w:rsid w:val="003C1A38"/>
    <w:rsid w:val="003C1D04"/>
    <w:rsid w:val="003C277C"/>
    <w:rsid w:val="003C2879"/>
    <w:rsid w:val="003C2935"/>
    <w:rsid w:val="003C2A0C"/>
    <w:rsid w:val="003C2D4B"/>
    <w:rsid w:val="003C2D66"/>
    <w:rsid w:val="003C2E58"/>
    <w:rsid w:val="003C322C"/>
    <w:rsid w:val="003C3316"/>
    <w:rsid w:val="003C3444"/>
    <w:rsid w:val="003C3543"/>
    <w:rsid w:val="003C3623"/>
    <w:rsid w:val="003C37E8"/>
    <w:rsid w:val="003C37F1"/>
    <w:rsid w:val="003C3923"/>
    <w:rsid w:val="003C430D"/>
    <w:rsid w:val="003C436D"/>
    <w:rsid w:val="003C45A7"/>
    <w:rsid w:val="003C472A"/>
    <w:rsid w:val="003C48A1"/>
    <w:rsid w:val="003C48FF"/>
    <w:rsid w:val="003C4A1E"/>
    <w:rsid w:val="003C4A49"/>
    <w:rsid w:val="003C4B66"/>
    <w:rsid w:val="003C4FC3"/>
    <w:rsid w:val="003C4FFB"/>
    <w:rsid w:val="003C5087"/>
    <w:rsid w:val="003C52F1"/>
    <w:rsid w:val="003C5409"/>
    <w:rsid w:val="003C58F9"/>
    <w:rsid w:val="003C599E"/>
    <w:rsid w:val="003C5A9B"/>
    <w:rsid w:val="003C5AB1"/>
    <w:rsid w:val="003C5C16"/>
    <w:rsid w:val="003C5DA6"/>
    <w:rsid w:val="003C5E0C"/>
    <w:rsid w:val="003C5F5C"/>
    <w:rsid w:val="003C5F93"/>
    <w:rsid w:val="003C60A9"/>
    <w:rsid w:val="003C60B1"/>
    <w:rsid w:val="003C62D2"/>
    <w:rsid w:val="003C6800"/>
    <w:rsid w:val="003C6A4E"/>
    <w:rsid w:val="003C6AC9"/>
    <w:rsid w:val="003C6F2F"/>
    <w:rsid w:val="003C6F6D"/>
    <w:rsid w:val="003C6F94"/>
    <w:rsid w:val="003C700E"/>
    <w:rsid w:val="003C7342"/>
    <w:rsid w:val="003C773A"/>
    <w:rsid w:val="003C79B1"/>
    <w:rsid w:val="003D04ED"/>
    <w:rsid w:val="003D0632"/>
    <w:rsid w:val="003D0669"/>
    <w:rsid w:val="003D0B55"/>
    <w:rsid w:val="003D0BB3"/>
    <w:rsid w:val="003D0DA2"/>
    <w:rsid w:val="003D0F5A"/>
    <w:rsid w:val="003D12F1"/>
    <w:rsid w:val="003D12FA"/>
    <w:rsid w:val="003D1425"/>
    <w:rsid w:val="003D1459"/>
    <w:rsid w:val="003D14D1"/>
    <w:rsid w:val="003D185B"/>
    <w:rsid w:val="003D1B73"/>
    <w:rsid w:val="003D1E89"/>
    <w:rsid w:val="003D2137"/>
    <w:rsid w:val="003D2FF4"/>
    <w:rsid w:val="003D3144"/>
    <w:rsid w:val="003D3940"/>
    <w:rsid w:val="003D3A28"/>
    <w:rsid w:val="003D3B05"/>
    <w:rsid w:val="003D3C6D"/>
    <w:rsid w:val="003D3CCA"/>
    <w:rsid w:val="003D3F4C"/>
    <w:rsid w:val="003D47D2"/>
    <w:rsid w:val="003D4D3A"/>
    <w:rsid w:val="003D550D"/>
    <w:rsid w:val="003D5610"/>
    <w:rsid w:val="003D5861"/>
    <w:rsid w:val="003D5969"/>
    <w:rsid w:val="003D5A6C"/>
    <w:rsid w:val="003D605D"/>
    <w:rsid w:val="003D665C"/>
    <w:rsid w:val="003D6AB8"/>
    <w:rsid w:val="003D6CA3"/>
    <w:rsid w:val="003D6F71"/>
    <w:rsid w:val="003D7135"/>
    <w:rsid w:val="003D75A8"/>
    <w:rsid w:val="003D77BF"/>
    <w:rsid w:val="003D77DD"/>
    <w:rsid w:val="003D79DC"/>
    <w:rsid w:val="003D7C90"/>
    <w:rsid w:val="003D7CED"/>
    <w:rsid w:val="003D7E3B"/>
    <w:rsid w:val="003D7E8E"/>
    <w:rsid w:val="003D7F31"/>
    <w:rsid w:val="003E004D"/>
    <w:rsid w:val="003E00A8"/>
    <w:rsid w:val="003E0569"/>
    <w:rsid w:val="003E05CD"/>
    <w:rsid w:val="003E0620"/>
    <w:rsid w:val="003E08C9"/>
    <w:rsid w:val="003E0BB0"/>
    <w:rsid w:val="003E0DA7"/>
    <w:rsid w:val="003E1040"/>
    <w:rsid w:val="003E112E"/>
    <w:rsid w:val="003E1585"/>
    <w:rsid w:val="003E16B6"/>
    <w:rsid w:val="003E188D"/>
    <w:rsid w:val="003E198B"/>
    <w:rsid w:val="003E1A59"/>
    <w:rsid w:val="003E1D0A"/>
    <w:rsid w:val="003E2215"/>
    <w:rsid w:val="003E276C"/>
    <w:rsid w:val="003E2C72"/>
    <w:rsid w:val="003E2D01"/>
    <w:rsid w:val="003E3893"/>
    <w:rsid w:val="003E39B7"/>
    <w:rsid w:val="003E3B53"/>
    <w:rsid w:val="003E3F2A"/>
    <w:rsid w:val="003E4047"/>
    <w:rsid w:val="003E4489"/>
    <w:rsid w:val="003E46FB"/>
    <w:rsid w:val="003E4846"/>
    <w:rsid w:val="003E4B56"/>
    <w:rsid w:val="003E4D8A"/>
    <w:rsid w:val="003E4EE5"/>
    <w:rsid w:val="003E50AB"/>
    <w:rsid w:val="003E5460"/>
    <w:rsid w:val="003E560E"/>
    <w:rsid w:val="003E5628"/>
    <w:rsid w:val="003E5B2E"/>
    <w:rsid w:val="003E5DF7"/>
    <w:rsid w:val="003E660C"/>
    <w:rsid w:val="003E671F"/>
    <w:rsid w:val="003E6B0D"/>
    <w:rsid w:val="003E6D3C"/>
    <w:rsid w:val="003E6EE6"/>
    <w:rsid w:val="003E783E"/>
    <w:rsid w:val="003E7A8C"/>
    <w:rsid w:val="003E7E35"/>
    <w:rsid w:val="003F01F3"/>
    <w:rsid w:val="003F02E9"/>
    <w:rsid w:val="003F0378"/>
    <w:rsid w:val="003F0568"/>
    <w:rsid w:val="003F06C2"/>
    <w:rsid w:val="003F07DE"/>
    <w:rsid w:val="003F0812"/>
    <w:rsid w:val="003F094B"/>
    <w:rsid w:val="003F0F8E"/>
    <w:rsid w:val="003F115F"/>
    <w:rsid w:val="003F1178"/>
    <w:rsid w:val="003F1328"/>
    <w:rsid w:val="003F135B"/>
    <w:rsid w:val="003F13C4"/>
    <w:rsid w:val="003F144F"/>
    <w:rsid w:val="003F1720"/>
    <w:rsid w:val="003F1763"/>
    <w:rsid w:val="003F17DF"/>
    <w:rsid w:val="003F1AA7"/>
    <w:rsid w:val="003F1D05"/>
    <w:rsid w:val="003F1F65"/>
    <w:rsid w:val="003F2452"/>
    <w:rsid w:val="003F2762"/>
    <w:rsid w:val="003F29B8"/>
    <w:rsid w:val="003F2B26"/>
    <w:rsid w:val="003F2C0D"/>
    <w:rsid w:val="003F2E03"/>
    <w:rsid w:val="003F2E81"/>
    <w:rsid w:val="003F2F82"/>
    <w:rsid w:val="003F31D9"/>
    <w:rsid w:val="003F32DD"/>
    <w:rsid w:val="003F32FE"/>
    <w:rsid w:val="003F33A8"/>
    <w:rsid w:val="003F3687"/>
    <w:rsid w:val="003F36DC"/>
    <w:rsid w:val="003F38F7"/>
    <w:rsid w:val="003F3918"/>
    <w:rsid w:val="003F3CD1"/>
    <w:rsid w:val="003F41A1"/>
    <w:rsid w:val="003F4231"/>
    <w:rsid w:val="003F4459"/>
    <w:rsid w:val="003F462B"/>
    <w:rsid w:val="003F4717"/>
    <w:rsid w:val="003F4777"/>
    <w:rsid w:val="003F47CA"/>
    <w:rsid w:val="003F4987"/>
    <w:rsid w:val="003F4C3B"/>
    <w:rsid w:val="003F4EA6"/>
    <w:rsid w:val="003F4F43"/>
    <w:rsid w:val="003F50AC"/>
    <w:rsid w:val="003F565C"/>
    <w:rsid w:val="003F57E6"/>
    <w:rsid w:val="003F5B97"/>
    <w:rsid w:val="003F5CAC"/>
    <w:rsid w:val="003F5E8C"/>
    <w:rsid w:val="003F62CF"/>
    <w:rsid w:val="003F65F5"/>
    <w:rsid w:val="003F6904"/>
    <w:rsid w:val="003F6BEC"/>
    <w:rsid w:val="003F6C0D"/>
    <w:rsid w:val="003F6E3C"/>
    <w:rsid w:val="003F6F75"/>
    <w:rsid w:val="003F7010"/>
    <w:rsid w:val="003F70B2"/>
    <w:rsid w:val="003F721F"/>
    <w:rsid w:val="003F72C7"/>
    <w:rsid w:val="003F759A"/>
    <w:rsid w:val="003F79E4"/>
    <w:rsid w:val="003F7C1A"/>
    <w:rsid w:val="003F7D77"/>
    <w:rsid w:val="003F7DE7"/>
    <w:rsid w:val="003F7EE2"/>
    <w:rsid w:val="004001EF"/>
    <w:rsid w:val="004005CD"/>
    <w:rsid w:val="00400826"/>
    <w:rsid w:val="00400980"/>
    <w:rsid w:val="00400985"/>
    <w:rsid w:val="00400A4D"/>
    <w:rsid w:val="00400AF4"/>
    <w:rsid w:val="00400CD7"/>
    <w:rsid w:val="00400D31"/>
    <w:rsid w:val="00400EC8"/>
    <w:rsid w:val="00401114"/>
    <w:rsid w:val="004011E8"/>
    <w:rsid w:val="004015E7"/>
    <w:rsid w:val="0040160B"/>
    <w:rsid w:val="0040161F"/>
    <w:rsid w:val="00401A25"/>
    <w:rsid w:val="00401B87"/>
    <w:rsid w:val="00401C4A"/>
    <w:rsid w:val="00401D32"/>
    <w:rsid w:val="00401EDA"/>
    <w:rsid w:val="004020B0"/>
    <w:rsid w:val="00402413"/>
    <w:rsid w:val="0040256C"/>
    <w:rsid w:val="00402782"/>
    <w:rsid w:val="004027E1"/>
    <w:rsid w:val="0040285C"/>
    <w:rsid w:val="00402907"/>
    <w:rsid w:val="00402B2E"/>
    <w:rsid w:val="00402C4A"/>
    <w:rsid w:val="00402DBF"/>
    <w:rsid w:val="004031A4"/>
    <w:rsid w:val="004031E4"/>
    <w:rsid w:val="004033C5"/>
    <w:rsid w:val="00403895"/>
    <w:rsid w:val="004039FD"/>
    <w:rsid w:val="00403B1B"/>
    <w:rsid w:val="00403CBD"/>
    <w:rsid w:val="00403D91"/>
    <w:rsid w:val="00403DC6"/>
    <w:rsid w:val="00403F82"/>
    <w:rsid w:val="004040C5"/>
    <w:rsid w:val="004040E4"/>
    <w:rsid w:val="0040429B"/>
    <w:rsid w:val="004044B0"/>
    <w:rsid w:val="00404814"/>
    <w:rsid w:val="00404E3C"/>
    <w:rsid w:val="00404EF7"/>
    <w:rsid w:val="00405323"/>
    <w:rsid w:val="0040587D"/>
    <w:rsid w:val="00405B78"/>
    <w:rsid w:val="00405E70"/>
    <w:rsid w:val="00405F78"/>
    <w:rsid w:val="0040696D"/>
    <w:rsid w:val="00406F7B"/>
    <w:rsid w:val="004071A6"/>
    <w:rsid w:val="004071B1"/>
    <w:rsid w:val="00407374"/>
    <w:rsid w:val="00407DE5"/>
    <w:rsid w:val="00407EC9"/>
    <w:rsid w:val="0041018B"/>
    <w:rsid w:val="00410338"/>
    <w:rsid w:val="00410856"/>
    <w:rsid w:val="0041102D"/>
    <w:rsid w:val="0041129E"/>
    <w:rsid w:val="00411551"/>
    <w:rsid w:val="004115AC"/>
    <w:rsid w:val="00411785"/>
    <w:rsid w:val="00411895"/>
    <w:rsid w:val="0041194E"/>
    <w:rsid w:val="0041197F"/>
    <w:rsid w:val="0041205C"/>
    <w:rsid w:val="004124A5"/>
    <w:rsid w:val="00412733"/>
    <w:rsid w:val="00412866"/>
    <w:rsid w:val="004128BB"/>
    <w:rsid w:val="004129E3"/>
    <w:rsid w:val="00412D9E"/>
    <w:rsid w:val="00412E1D"/>
    <w:rsid w:val="00412EDF"/>
    <w:rsid w:val="004130E0"/>
    <w:rsid w:val="00413431"/>
    <w:rsid w:val="004138D2"/>
    <w:rsid w:val="00413EB1"/>
    <w:rsid w:val="00414033"/>
    <w:rsid w:val="00414281"/>
    <w:rsid w:val="00414438"/>
    <w:rsid w:val="004145D5"/>
    <w:rsid w:val="00414A41"/>
    <w:rsid w:val="00414B97"/>
    <w:rsid w:val="00414CD5"/>
    <w:rsid w:val="00414DC0"/>
    <w:rsid w:val="00414DE4"/>
    <w:rsid w:val="00415193"/>
    <w:rsid w:val="004153B1"/>
    <w:rsid w:val="0041571F"/>
    <w:rsid w:val="004158CC"/>
    <w:rsid w:val="00415C6F"/>
    <w:rsid w:val="00415CB0"/>
    <w:rsid w:val="00416695"/>
    <w:rsid w:val="004168C1"/>
    <w:rsid w:val="00416D7C"/>
    <w:rsid w:val="00416E77"/>
    <w:rsid w:val="0041723A"/>
    <w:rsid w:val="00417480"/>
    <w:rsid w:val="004179AB"/>
    <w:rsid w:val="00417C87"/>
    <w:rsid w:val="00417EB1"/>
    <w:rsid w:val="0042030A"/>
    <w:rsid w:val="00420404"/>
    <w:rsid w:val="0042052F"/>
    <w:rsid w:val="00420FFA"/>
    <w:rsid w:val="00421323"/>
    <w:rsid w:val="00421393"/>
    <w:rsid w:val="00421398"/>
    <w:rsid w:val="00421B3A"/>
    <w:rsid w:val="00421C5E"/>
    <w:rsid w:val="004222E3"/>
    <w:rsid w:val="004223DA"/>
    <w:rsid w:val="0042292F"/>
    <w:rsid w:val="00422C60"/>
    <w:rsid w:val="00422DDE"/>
    <w:rsid w:val="00422F21"/>
    <w:rsid w:val="0042328F"/>
    <w:rsid w:val="004232BC"/>
    <w:rsid w:val="004232E7"/>
    <w:rsid w:val="00423372"/>
    <w:rsid w:val="00423E88"/>
    <w:rsid w:val="0042435A"/>
    <w:rsid w:val="0042470A"/>
    <w:rsid w:val="00424996"/>
    <w:rsid w:val="00424A65"/>
    <w:rsid w:val="00425036"/>
    <w:rsid w:val="004250BB"/>
    <w:rsid w:val="004253ED"/>
    <w:rsid w:val="00425509"/>
    <w:rsid w:val="00425561"/>
    <w:rsid w:val="004256F5"/>
    <w:rsid w:val="0042596A"/>
    <w:rsid w:val="00426275"/>
    <w:rsid w:val="004263AF"/>
    <w:rsid w:val="004263F5"/>
    <w:rsid w:val="00426899"/>
    <w:rsid w:val="004268FA"/>
    <w:rsid w:val="0042698F"/>
    <w:rsid w:val="00426EE4"/>
    <w:rsid w:val="00427130"/>
    <w:rsid w:val="0042729A"/>
    <w:rsid w:val="00427304"/>
    <w:rsid w:val="00427953"/>
    <w:rsid w:val="00427CB9"/>
    <w:rsid w:val="00427E6E"/>
    <w:rsid w:val="004302E7"/>
    <w:rsid w:val="00430566"/>
    <w:rsid w:val="00430762"/>
    <w:rsid w:val="00430B58"/>
    <w:rsid w:val="00430BA7"/>
    <w:rsid w:val="00430BF0"/>
    <w:rsid w:val="00431028"/>
    <w:rsid w:val="004313A4"/>
    <w:rsid w:val="00431506"/>
    <w:rsid w:val="00431656"/>
    <w:rsid w:val="0043168C"/>
    <w:rsid w:val="00431716"/>
    <w:rsid w:val="00431861"/>
    <w:rsid w:val="00431978"/>
    <w:rsid w:val="00431B5D"/>
    <w:rsid w:val="00431CE0"/>
    <w:rsid w:val="00431E1D"/>
    <w:rsid w:val="00431E91"/>
    <w:rsid w:val="00432145"/>
    <w:rsid w:val="0043283A"/>
    <w:rsid w:val="004329C4"/>
    <w:rsid w:val="00432AF7"/>
    <w:rsid w:val="00432BA6"/>
    <w:rsid w:val="00432E9C"/>
    <w:rsid w:val="00432F0C"/>
    <w:rsid w:val="0043324A"/>
    <w:rsid w:val="0043328D"/>
    <w:rsid w:val="0043343E"/>
    <w:rsid w:val="00433ADF"/>
    <w:rsid w:val="00433C8A"/>
    <w:rsid w:val="00433CBF"/>
    <w:rsid w:val="00433E4E"/>
    <w:rsid w:val="00433FA7"/>
    <w:rsid w:val="00434027"/>
    <w:rsid w:val="004340B8"/>
    <w:rsid w:val="00434126"/>
    <w:rsid w:val="00434251"/>
    <w:rsid w:val="00434D14"/>
    <w:rsid w:val="00434D8E"/>
    <w:rsid w:val="00434F1B"/>
    <w:rsid w:val="0043517A"/>
    <w:rsid w:val="00435186"/>
    <w:rsid w:val="00435216"/>
    <w:rsid w:val="004354E5"/>
    <w:rsid w:val="004357C7"/>
    <w:rsid w:val="004359FF"/>
    <w:rsid w:val="00435BF5"/>
    <w:rsid w:val="00435C92"/>
    <w:rsid w:val="00435F3D"/>
    <w:rsid w:val="0043654D"/>
    <w:rsid w:val="00436984"/>
    <w:rsid w:val="00436E4C"/>
    <w:rsid w:val="0043701B"/>
    <w:rsid w:val="00437128"/>
    <w:rsid w:val="004371EF"/>
    <w:rsid w:val="004373B3"/>
    <w:rsid w:val="004375A1"/>
    <w:rsid w:val="004375F0"/>
    <w:rsid w:val="004376EF"/>
    <w:rsid w:val="004377EF"/>
    <w:rsid w:val="004379CA"/>
    <w:rsid w:val="00437C5B"/>
    <w:rsid w:val="00437D3B"/>
    <w:rsid w:val="00437FC5"/>
    <w:rsid w:val="00440260"/>
    <w:rsid w:val="00440B74"/>
    <w:rsid w:val="00440D26"/>
    <w:rsid w:val="00440E5B"/>
    <w:rsid w:val="004412C9"/>
    <w:rsid w:val="00441914"/>
    <w:rsid w:val="00441BFB"/>
    <w:rsid w:val="00442069"/>
    <w:rsid w:val="0044226C"/>
    <w:rsid w:val="004427BC"/>
    <w:rsid w:val="00442CEC"/>
    <w:rsid w:val="00442DD1"/>
    <w:rsid w:val="00442E94"/>
    <w:rsid w:val="00442F49"/>
    <w:rsid w:val="004431D5"/>
    <w:rsid w:val="0044360B"/>
    <w:rsid w:val="0044366E"/>
    <w:rsid w:val="00443BBD"/>
    <w:rsid w:val="00443EBE"/>
    <w:rsid w:val="00443F5F"/>
    <w:rsid w:val="00444025"/>
    <w:rsid w:val="004441DB"/>
    <w:rsid w:val="00444206"/>
    <w:rsid w:val="004442F3"/>
    <w:rsid w:val="00444477"/>
    <w:rsid w:val="0044476C"/>
    <w:rsid w:val="00444945"/>
    <w:rsid w:val="00444B4C"/>
    <w:rsid w:val="00444D32"/>
    <w:rsid w:val="00444D92"/>
    <w:rsid w:val="00444DCA"/>
    <w:rsid w:val="00444F0C"/>
    <w:rsid w:val="00444F44"/>
    <w:rsid w:val="004450D7"/>
    <w:rsid w:val="0044515F"/>
    <w:rsid w:val="0044516A"/>
    <w:rsid w:val="004455A5"/>
    <w:rsid w:val="00445610"/>
    <w:rsid w:val="00445D01"/>
    <w:rsid w:val="00445DDC"/>
    <w:rsid w:val="00445DFF"/>
    <w:rsid w:val="00445E1E"/>
    <w:rsid w:val="0044601E"/>
    <w:rsid w:val="0044610B"/>
    <w:rsid w:val="00446313"/>
    <w:rsid w:val="00446481"/>
    <w:rsid w:val="00446526"/>
    <w:rsid w:val="004467D0"/>
    <w:rsid w:val="00446BC1"/>
    <w:rsid w:val="00446DF0"/>
    <w:rsid w:val="00447114"/>
    <w:rsid w:val="004472BF"/>
    <w:rsid w:val="004473E4"/>
    <w:rsid w:val="004474CD"/>
    <w:rsid w:val="004478BD"/>
    <w:rsid w:val="004479EF"/>
    <w:rsid w:val="00447A3C"/>
    <w:rsid w:val="00447A46"/>
    <w:rsid w:val="00447E35"/>
    <w:rsid w:val="00447F7D"/>
    <w:rsid w:val="00447FF9"/>
    <w:rsid w:val="004501DD"/>
    <w:rsid w:val="0045030C"/>
    <w:rsid w:val="00450479"/>
    <w:rsid w:val="0045062B"/>
    <w:rsid w:val="004506AC"/>
    <w:rsid w:val="00450782"/>
    <w:rsid w:val="00450D91"/>
    <w:rsid w:val="00450E8F"/>
    <w:rsid w:val="00450F67"/>
    <w:rsid w:val="00450FCF"/>
    <w:rsid w:val="00451046"/>
    <w:rsid w:val="0045139C"/>
    <w:rsid w:val="00451868"/>
    <w:rsid w:val="004518D1"/>
    <w:rsid w:val="00451B04"/>
    <w:rsid w:val="00451E1B"/>
    <w:rsid w:val="00451EA1"/>
    <w:rsid w:val="0045217A"/>
    <w:rsid w:val="004521BF"/>
    <w:rsid w:val="004521FC"/>
    <w:rsid w:val="00452474"/>
    <w:rsid w:val="004525FF"/>
    <w:rsid w:val="0045269E"/>
    <w:rsid w:val="004526D7"/>
    <w:rsid w:val="00452914"/>
    <w:rsid w:val="004529EB"/>
    <w:rsid w:val="00452AD8"/>
    <w:rsid w:val="00452BAF"/>
    <w:rsid w:val="00452C9E"/>
    <w:rsid w:val="00452DDA"/>
    <w:rsid w:val="00452FB2"/>
    <w:rsid w:val="00453250"/>
    <w:rsid w:val="00453487"/>
    <w:rsid w:val="004534B9"/>
    <w:rsid w:val="00453BCA"/>
    <w:rsid w:val="00453C97"/>
    <w:rsid w:val="00454326"/>
    <w:rsid w:val="00454DE3"/>
    <w:rsid w:val="004551B2"/>
    <w:rsid w:val="004554AF"/>
    <w:rsid w:val="004554CD"/>
    <w:rsid w:val="00455718"/>
    <w:rsid w:val="0045572F"/>
    <w:rsid w:val="0045590C"/>
    <w:rsid w:val="00455918"/>
    <w:rsid w:val="00455B91"/>
    <w:rsid w:val="00455BB5"/>
    <w:rsid w:val="00455D6F"/>
    <w:rsid w:val="00455E28"/>
    <w:rsid w:val="00455F5F"/>
    <w:rsid w:val="00455F9D"/>
    <w:rsid w:val="00456059"/>
    <w:rsid w:val="004561BC"/>
    <w:rsid w:val="00456334"/>
    <w:rsid w:val="004564BA"/>
    <w:rsid w:val="0045653E"/>
    <w:rsid w:val="00456614"/>
    <w:rsid w:val="00456645"/>
    <w:rsid w:val="004568F8"/>
    <w:rsid w:val="00456BC8"/>
    <w:rsid w:val="00456C1C"/>
    <w:rsid w:val="00456FB2"/>
    <w:rsid w:val="0045705E"/>
    <w:rsid w:val="00457219"/>
    <w:rsid w:val="004576A6"/>
    <w:rsid w:val="00457743"/>
    <w:rsid w:val="0045783B"/>
    <w:rsid w:val="00457F7D"/>
    <w:rsid w:val="00457FBF"/>
    <w:rsid w:val="00457FE1"/>
    <w:rsid w:val="004601A5"/>
    <w:rsid w:val="004603C8"/>
    <w:rsid w:val="004604DE"/>
    <w:rsid w:val="004605F5"/>
    <w:rsid w:val="00460A7B"/>
    <w:rsid w:val="00460B1A"/>
    <w:rsid w:val="00460EA0"/>
    <w:rsid w:val="00461178"/>
    <w:rsid w:val="0046118B"/>
    <w:rsid w:val="004614C2"/>
    <w:rsid w:val="004615C9"/>
    <w:rsid w:val="004616B7"/>
    <w:rsid w:val="0046174A"/>
    <w:rsid w:val="00461B11"/>
    <w:rsid w:val="00461BA1"/>
    <w:rsid w:val="00461C06"/>
    <w:rsid w:val="00461F3D"/>
    <w:rsid w:val="00462071"/>
    <w:rsid w:val="00462339"/>
    <w:rsid w:val="00462496"/>
    <w:rsid w:val="0046267B"/>
    <w:rsid w:val="00462B37"/>
    <w:rsid w:val="00462BAA"/>
    <w:rsid w:val="00462CBB"/>
    <w:rsid w:val="00462F43"/>
    <w:rsid w:val="00462FB3"/>
    <w:rsid w:val="0046300A"/>
    <w:rsid w:val="0046314D"/>
    <w:rsid w:val="004634A1"/>
    <w:rsid w:val="00463AFA"/>
    <w:rsid w:val="00463E87"/>
    <w:rsid w:val="00463ECF"/>
    <w:rsid w:val="00463F43"/>
    <w:rsid w:val="00463F51"/>
    <w:rsid w:val="0046406D"/>
    <w:rsid w:val="00464111"/>
    <w:rsid w:val="004641F6"/>
    <w:rsid w:val="00464297"/>
    <w:rsid w:val="004644E1"/>
    <w:rsid w:val="004647CF"/>
    <w:rsid w:val="00464B2F"/>
    <w:rsid w:val="00464B6A"/>
    <w:rsid w:val="00464C8D"/>
    <w:rsid w:val="00464DEE"/>
    <w:rsid w:val="00464DFF"/>
    <w:rsid w:val="0046505C"/>
    <w:rsid w:val="004650C3"/>
    <w:rsid w:val="0046515F"/>
    <w:rsid w:val="0046527B"/>
    <w:rsid w:val="0046539B"/>
    <w:rsid w:val="00465813"/>
    <w:rsid w:val="0046584A"/>
    <w:rsid w:val="004660C9"/>
    <w:rsid w:val="004662A3"/>
    <w:rsid w:val="00466302"/>
    <w:rsid w:val="00466979"/>
    <w:rsid w:val="004669DF"/>
    <w:rsid w:val="00466AE8"/>
    <w:rsid w:val="00466C27"/>
    <w:rsid w:val="00466CA1"/>
    <w:rsid w:val="004670B6"/>
    <w:rsid w:val="00467244"/>
    <w:rsid w:val="0046770E"/>
    <w:rsid w:val="0046776F"/>
    <w:rsid w:val="004677D6"/>
    <w:rsid w:val="00467ABD"/>
    <w:rsid w:val="00467BB3"/>
    <w:rsid w:val="00467DD3"/>
    <w:rsid w:val="00467E11"/>
    <w:rsid w:val="00467E47"/>
    <w:rsid w:val="00467EB0"/>
    <w:rsid w:val="004701C1"/>
    <w:rsid w:val="00470294"/>
    <w:rsid w:val="004703CF"/>
    <w:rsid w:val="00470428"/>
    <w:rsid w:val="00470439"/>
    <w:rsid w:val="004705F7"/>
    <w:rsid w:val="00470644"/>
    <w:rsid w:val="004707BA"/>
    <w:rsid w:val="00470950"/>
    <w:rsid w:val="00470A60"/>
    <w:rsid w:val="00470B45"/>
    <w:rsid w:val="00470BC0"/>
    <w:rsid w:val="00470D0C"/>
    <w:rsid w:val="00470FCC"/>
    <w:rsid w:val="00471F77"/>
    <w:rsid w:val="0047200B"/>
    <w:rsid w:val="004722F7"/>
    <w:rsid w:val="00472413"/>
    <w:rsid w:val="00472621"/>
    <w:rsid w:val="004728BC"/>
    <w:rsid w:val="00472957"/>
    <w:rsid w:val="00472AEC"/>
    <w:rsid w:val="00472B60"/>
    <w:rsid w:val="0047321D"/>
    <w:rsid w:val="0047322B"/>
    <w:rsid w:val="0047378B"/>
    <w:rsid w:val="00473870"/>
    <w:rsid w:val="00473E28"/>
    <w:rsid w:val="004740A7"/>
    <w:rsid w:val="0047435C"/>
    <w:rsid w:val="00474393"/>
    <w:rsid w:val="004744A2"/>
    <w:rsid w:val="004746E3"/>
    <w:rsid w:val="004749A4"/>
    <w:rsid w:val="00474D57"/>
    <w:rsid w:val="00474DA3"/>
    <w:rsid w:val="004750E7"/>
    <w:rsid w:val="00475B83"/>
    <w:rsid w:val="00475BE3"/>
    <w:rsid w:val="00475E3C"/>
    <w:rsid w:val="00475E90"/>
    <w:rsid w:val="004762F1"/>
    <w:rsid w:val="0047658D"/>
    <w:rsid w:val="004769EC"/>
    <w:rsid w:val="00476AD3"/>
    <w:rsid w:val="00476C0A"/>
    <w:rsid w:val="00476D7A"/>
    <w:rsid w:val="00476DCB"/>
    <w:rsid w:val="00476ECF"/>
    <w:rsid w:val="00477105"/>
    <w:rsid w:val="004774F4"/>
    <w:rsid w:val="004776BC"/>
    <w:rsid w:val="004779C7"/>
    <w:rsid w:val="00477E34"/>
    <w:rsid w:val="0048021B"/>
    <w:rsid w:val="00480573"/>
    <w:rsid w:val="004805CC"/>
    <w:rsid w:val="00480795"/>
    <w:rsid w:val="00480D47"/>
    <w:rsid w:val="00480EDB"/>
    <w:rsid w:val="00480FD6"/>
    <w:rsid w:val="0048107D"/>
    <w:rsid w:val="0048117E"/>
    <w:rsid w:val="00481C97"/>
    <w:rsid w:val="00481D32"/>
    <w:rsid w:val="00481E89"/>
    <w:rsid w:val="00481F85"/>
    <w:rsid w:val="004820DC"/>
    <w:rsid w:val="00482112"/>
    <w:rsid w:val="00482176"/>
    <w:rsid w:val="004821CF"/>
    <w:rsid w:val="0048221B"/>
    <w:rsid w:val="0048244C"/>
    <w:rsid w:val="004824AB"/>
    <w:rsid w:val="0048254C"/>
    <w:rsid w:val="00482878"/>
    <w:rsid w:val="00482900"/>
    <w:rsid w:val="00482A5D"/>
    <w:rsid w:val="00482AB6"/>
    <w:rsid w:val="00482C1A"/>
    <w:rsid w:val="00482DF9"/>
    <w:rsid w:val="00482E72"/>
    <w:rsid w:val="004832EA"/>
    <w:rsid w:val="004833B2"/>
    <w:rsid w:val="004836DA"/>
    <w:rsid w:val="004836E3"/>
    <w:rsid w:val="00483818"/>
    <w:rsid w:val="00483993"/>
    <w:rsid w:val="004839F4"/>
    <w:rsid w:val="00483A18"/>
    <w:rsid w:val="00483A7F"/>
    <w:rsid w:val="00483B6E"/>
    <w:rsid w:val="00483C45"/>
    <w:rsid w:val="00484292"/>
    <w:rsid w:val="004842B5"/>
    <w:rsid w:val="00484345"/>
    <w:rsid w:val="0048437F"/>
    <w:rsid w:val="004846C0"/>
    <w:rsid w:val="00484909"/>
    <w:rsid w:val="00484AC1"/>
    <w:rsid w:val="00484C61"/>
    <w:rsid w:val="00484C8D"/>
    <w:rsid w:val="00484C9F"/>
    <w:rsid w:val="00485019"/>
    <w:rsid w:val="004853A1"/>
    <w:rsid w:val="00485581"/>
    <w:rsid w:val="004855F2"/>
    <w:rsid w:val="004856CA"/>
    <w:rsid w:val="0048572D"/>
    <w:rsid w:val="004859F7"/>
    <w:rsid w:val="00485BD3"/>
    <w:rsid w:val="00485CFD"/>
    <w:rsid w:val="00485DA3"/>
    <w:rsid w:val="00485E07"/>
    <w:rsid w:val="00485E5E"/>
    <w:rsid w:val="0048692B"/>
    <w:rsid w:val="00486D7C"/>
    <w:rsid w:val="0048732C"/>
    <w:rsid w:val="0048761C"/>
    <w:rsid w:val="00487939"/>
    <w:rsid w:val="00487AA2"/>
    <w:rsid w:val="00487BF7"/>
    <w:rsid w:val="00487F74"/>
    <w:rsid w:val="004900B1"/>
    <w:rsid w:val="0049017C"/>
    <w:rsid w:val="004901BB"/>
    <w:rsid w:val="0049056A"/>
    <w:rsid w:val="004905FE"/>
    <w:rsid w:val="004906FE"/>
    <w:rsid w:val="00490EA2"/>
    <w:rsid w:val="00490F63"/>
    <w:rsid w:val="00490F9F"/>
    <w:rsid w:val="004910C9"/>
    <w:rsid w:val="004910D3"/>
    <w:rsid w:val="004912BA"/>
    <w:rsid w:val="00491325"/>
    <w:rsid w:val="004916A8"/>
    <w:rsid w:val="00491AAC"/>
    <w:rsid w:val="00491F5D"/>
    <w:rsid w:val="0049276E"/>
    <w:rsid w:val="0049293C"/>
    <w:rsid w:val="00492A53"/>
    <w:rsid w:val="00492FE0"/>
    <w:rsid w:val="00493233"/>
    <w:rsid w:val="00493359"/>
    <w:rsid w:val="004933B2"/>
    <w:rsid w:val="00493F66"/>
    <w:rsid w:val="00493F7D"/>
    <w:rsid w:val="00493FEF"/>
    <w:rsid w:val="00494012"/>
    <w:rsid w:val="00494047"/>
    <w:rsid w:val="0049414B"/>
    <w:rsid w:val="004946FD"/>
    <w:rsid w:val="004947CC"/>
    <w:rsid w:val="00494924"/>
    <w:rsid w:val="00495365"/>
    <w:rsid w:val="004956CA"/>
    <w:rsid w:val="00495910"/>
    <w:rsid w:val="00495928"/>
    <w:rsid w:val="00495B74"/>
    <w:rsid w:val="00495F58"/>
    <w:rsid w:val="00495FE4"/>
    <w:rsid w:val="00496134"/>
    <w:rsid w:val="00496544"/>
    <w:rsid w:val="00496603"/>
    <w:rsid w:val="00496DBF"/>
    <w:rsid w:val="00496EFD"/>
    <w:rsid w:val="00497269"/>
    <w:rsid w:val="00497417"/>
    <w:rsid w:val="00497543"/>
    <w:rsid w:val="004976C5"/>
    <w:rsid w:val="00497706"/>
    <w:rsid w:val="004977D5"/>
    <w:rsid w:val="0049790F"/>
    <w:rsid w:val="00497971"/>
    <w:rsid w:val="00497A16"/>
    <w:rsid w:val="00497E8B"/>
    <w:rsid w:val="00497EA1"/>
    <w:rsid w:val="00497F71"/>
    <w:rsid w:val="004A01AC"/>
    <w:rsid w:val="004A09E8"/>
    <w:rsid w:val="004A0B40"/>
    <w:rsid w:val="004A0BFA"/>
    <w:rsid w:val="004A0C33"/>
    <w:rsid w:val="004A18B5"/>
    <w:rsid w:val="004A1CFE"/>
    <w:rsid w:val="004A2A41"/>
    <w:rsid w:val="004A2CA1"/>
    <w:rsid w:val="004A334A"/>
    <w:rsid w:val="004A3782"/>
    <w:rsid w:val="004A381F"/>
    <w:rsid w:val="004A38D9"/>
    <w:rsid w:val="004A3AB5"/>
    <w:rsid w:val="004A3D7A"/>
    <w:rsid w:val="004A41E7"/>
    <w:rsid w:val="004A4528"/>
    <w:rsid w:val="004A493C"/>
    <w:rsid w:val="004A49FE"/>
    <w:rsid w:val="004A4E03"/>
    <w:rsid w:val="004A51AF"/>
    <w:rsid w:val="004A54D8"/>
    <w:rsid w:val="004A5610"/>
    <w:rsid w:val="004A56A6"/>
    <w:rsid w:val="004A5F0E"/>
    <w:rsid w:val="004A620D"/>
    <w:rsid w:val="004A6CD4"/>
    <w:rsid w:val="004A6D12"/>
    <w:rsid w:val="004A6D2D"/>
    <w:rsid w:val="004A7016"/>
    <w:rsid w:val="004A7358"/>
    <w:rsid w:val="004A7367"/>
    <w:rsid w:val="004A7658"/>
    <w:rsid w:val="004A76F4"/>
    <w:rsid w:val="004A773B"/>
    <w:rsid w:val="004A7DE5"/>
    <w:rsid w:val="004A7EB9"/>
    <w:rsid w:val="004B0065"/>
    <w:rsid w:val="004B00DB"/>
    <w:rsid w:val="004B0281"/>
    <w:rsid w:val="004B057E"/>
    <w:rsid w:val="004B0980"/>
    <w:rsid w:val="004B0999"/>
    <w:rsid w:val="004B0C57"/>
    <w:rsid w:val="004B0DAA"/>
    <w:rsid w:val="004B129D"/>
    <w:rsid w:val="004B14B7"/>
    <w:rsid w:val="004B15FD"/>
    <w:rsid w:val="004B1AC2"/>
    <w:rsid w:val="004B1D06"/>
    <w:rsid w:val="004B1F62"/>
    <w:rsid w:val="004B2145"/>
    <w:rsid w:val="004B275D"/>
    <w:rsid w:val="004B280D"/>
    <w:rsid w:val="004B28C7"/>
    <w:rsid w:val="004B28CF"/>
    <w:rsid w:val="004B2956"/>
    <w:rsid w:val="004B2B00"/>
    <w:rsid w:val="004B2D15"/>
    <w:rsid w:val="004B31E3"/>
    <w:rsid w:val="004B3612"/>
    <w:rsid w:val="004B39B7"/>
    <w:rsid w:val="004B3A1F"/>
    <w:rsid w:val="004B3D16"/>
    <w:rsid w:val="004B4363"/>
    <w:rsid w:val="004B4405"/>
    <w:rsid w:val="004B4460"/>
    <w:rsid w:val="004B48CB"/>
    <w:rsid w:val="004B4AFE"/>
    <w:rsid w:val="004B4EC5"/>
    <w:rsid w:val="004B506B"/>
    <w:rsid w:val="004B527D"/>
    <w:rsid w:val="004B59C6"/>
    <w:rsid w:val="004B59D1"/>
    <w:rsid w:val="004B5B8E"/>
    <w:rsid w:val="004B5E69"/>
    <w:rsid w:val="004B5F88"/>
    <w:rsid w:val="004B6100"/>
    <w:rsid w:val="004B61A6"/>
    <w:rsid w:val="004B6758"/>
    <w:rsid w:val="004B68F3"/>
    <w:rsid w:val="004B68FF"/>
    <w:rsid w:val="004B6D77"/>
    <w:rsid w:val="004B6DDB"/>
    <w:rsid w:val="004B6FA6"/>
    <w:rsid w:val="004B7062"/>
    <w:rsid w:val="004B7374"/>
    <w:rsid w:val="004B76EF"/>
    <w:rsid w:val="004B799E"/>
    <w:rsid w:val="004B7B68"/>
    <w:rsid w:val="004B7C44"/>
    <w:rsid w:val="004B7E4E"/>
    <w:rsid w:val="004C00CF"/>
    <w:rsid w:val="004C0223"/>
    <w:rsid w:val="004C03EB"/>
    <w:rsid w:val="004C0740"/>
    <w:rsid w:val="004C0A47"/>
    <w:rsid w:val="004C0F24"/>
    <w:rsid w:val="004C1130"/>
    <w:rsid w:val="004C1203"/>
    <w:rsid w:val="004C1387"/>
    <w:rsid w:val="004C17D0"/>
    <w:rsid w:val="004C1961"/>
    <w:rsid w:val="004C1977"/>
    <w:rsid w:val="004C1B6B"/>
    <w:rsid w:val="004C1B95"/>
    <w:rsid w:val="004C1B9E"/>
    <w:rsid w:val="004C2138"/>
    <w:rsid w:val="004C2A38"/>
    <w:rsid w:val="004C2DF7"/>
    <w:rsid w:val="004C309F"/>
    <w:rsid w:val="004C3BC6"/>
    <w:rsid w:val="004C3DA8"/>
    <w:rsid w:val="004C3E46"/>
    <w:rsid w:val="004C3FB6"/>
    <w:rsid w:val="004C458C"/>
    <w:rsid w:val="004C47AA"/>
    <w:rsid w:val="004C47B7"/>
    <w:rsid w:val="004C4CB9"/>
    <w:rsid w:val="004C4E7D"/>
    <w:rsid w:val="004C4F0E"/>
    <w:rsid w:val="004C4F2D"/>
    <w:rsid w:val="004C4F65"/>
    <w:rsid w:val="004C51BD"/>
    <w:rsid w:val="004C5862"/>
    <w:rsid w:val="004C5ACB"/>
    <w:rsid w:val="004C5B1A"/>
    <w:rsid w:val="004C5F3D"/>
    <w:rsid w:val="004C5F51"/>
    <w:rsid w:val="004C63CF"/>
    <w:rsid w:val="004C650F"/>
    <w:rsid w:val="004C6625"/>
    <w:rsid w:val="004C668A"/>
    <w:rsid w:val="004C6752"/>
    <w:rsid w:val="004C6787"/>
    <w:rsid w:val="004C6B31"/>
    <w:rsid w:val="004C6BEF"/>
    <w:rsid w:val="004C6C1E"/>
    <w:rsid w:val="004C6CCC"/>
    <w:rsid w:val="004C6D49"/>
    <w:rsid w:val="004C6FE5"/>
    <w:rsid w:val="004C712A"/>
    <w:rsid w:val="004C7221"/>
    <w:rsid w:val="004C72D1"/>
    <w:rsid w:val="004C77D4"/>
    <w:rsid w:val="004C7E9A"/>
    <w:rsid w:val="004C7F4D"/>
    <w:rsid w:val="004C7F9A"/>
    <w:rsid w:val="004C7FAA"/>
    <w:rsid w:val="004D00F3"/>
    <w:rsid w:val="004D013C"/>
    <w:rsid w:val="004D0170"/>
    <w:rsid w:val="004D0278"/>
    <w:rsid w:val="004D03C8"/>
    <w:rsid w:val="004D06BB"/>
    <w:rsid w:val="004D07B9"/>
    <w:rsid w:val="004D0818"/>
    <w:rsid w:val="004D08A8"/>
    <w:rsid w:val="004D0909"/>
    <w:rsid w:val="004D0E71"/>
    <w:rsid w:val="004D166D"/>
    <w:rsid w:val="004D1C4F"/>
    <w:rsid w:val="004D1EA8"/>
    <w:rsid w:val="004D1F28"/>
    <w:rsid w:val="004D2153"/>
    <w:rsid w:val="004D24BF"/>
    <w:rsid w:val="004D2592"/>
    <w:rsid w:val="004D2715"/>
    <w:rsid w:val="004D2C2F"/>
    <w:rsid w:val="004D2CC8"/>
    <w:rsid w:val="004D2E77"/>
    <w:rsid w:val="004D3159"/>
    <w:rsid w:val="004D3201"/>
    <w:rsid w:val="004D325A"/>
    <w:rsid w:val="004D325E"/>
    <w:rsid w:val="004D32E8"/>
    <w:rsid w:val="004D33B4"/>
    <w:rsid w:val="004D35C4"/>
    <w:rsid w:val="004D3B7D"/>
    <w:rsid w:val="004D3C30"/>
    <w:rsid w:val="004D3D29"/>
    <w:rsid w:val="004D3E17"/>
    <w:rsid w:val="004D3EB5"/>
    <w:rsid w:val="004D3F9C"/>
    <w:rsid w:val="004D3FF6"/>
    <w:rsid w:val="004D400C"/>
    <w:rsid w:val="004D4176"/>
    <w:rsid w:val="004D4534"/>
    <w:rsid w:val="004D544A"/>
    <w:rsid w:val="004D587D"/>
    <w:rsid w:val="004D606B"/>
    <w:rsid w:val="004D6093"/>
    <w:rsid w:val="004D612A"/>
    <w:rsid w:val="004D6948"/>
    <w:rsid w:val="004D6A49"/>
    <w:rsid w:val="004D6CFD"/>
    <w:rsid w:val="004D6E5C"/>
    <w:rsid w:val="004D6F09"/>
    <w:rsid w:val="004D70A8"/>
    <w:rsid w:val="004D70B6"/>
    <w:rsid w:val="004D758E"/>
    <w:rsid w:val="004D77CE"/>
    <w:rsid w:val="004D7A3B"/>
    <w:rsid w:val="004D7AAA"/>
    <w:rsid w:val="004D7F71"/>
    <w:rsid w:val="004E005B"/>
    <w:rsid w:val="004E0115"/>
    <w:rsid w:val="004E0296"/>
    <w:rsid w:val="004E03BF"/>
    <w:rsid w:val="004E03DE"/>
    <w:rsid w:val="004E0499"/>
    <w:rsid w:val="004E0B0F"/>
    <w:rsid w:val="004E0B9C"/>
    <w:rsid w:val="004E122D"/>
    <w:rsid w:val="004E12B5"/>
    <w:rsid w:val="004E168F"/>
    <w:rsid w:val="004E182E"/>
    <w:rsid w:val="004E197B"/>
    <w:rsid w:val="004E1B40"/>
    <w:rsid w:val="004E267E"/>
    <w:rsid w:val="004E29A3"/>
    <w:rsid w:val="004E2AFF"/>
    <w:rsid w:val="004E2B1C"/>
    <w:rsid w:val="004E2D10"/>
    <w:rsid w:val="004E2F05"/>
    <w:rsid w:val="004E2F40"/>
    <w:rsid w:val="004E2FA8"/>
    <w:rsid w:val="004E305A"/>
    <w:rsid w:val="004E3323"/>
    <w:rsid w:val="004E33CC"/>
    <w:rsid w:val="004E34D4"/>
    <w:rsid w:val="004E3B01"/>
    <w:rsid w:val="004E3BAF"/>
    <w:rsid w:val="004E3CC8"/>
    <w:rsid w:val="004E3CCB"/>
    <w:rsid w:val="004E3F65"/>
    <w:rsid w:val="004E46D7"/>
    <w:rsid w:val="004E4710"/>
    <w:rsid w:val="004E48B1"/>
    <w:rsid w:val="004E4B1C"/>
    <w:rsid w:val="004E4B9B"/>
    <w:rsid w:val="004E4D2A"/>
    <w:rsid w:val="004E4F9C"/>
    <w:rsid w:val="004E516F"/>
    <w:rsid w:val="004E5493"/>
    <w:rsid w:val="004E56DD"/>
    <w:rsid w:val="004E587F"/>
    <w:rsid w:val="004E59A4"/>
    <w:rsid w:val="004E5B24"/>
    <w:rsid w:val="004E5F68"/>
    <w:rsid w:val="004E68FB"/>
    <w:rsid w:val="004E6CBB"/>
    <w:rsid w:val="004E6FFB"/>
    <w:rsid w:val="004E7799"/>
    <w:rsid w:val="004E7C79"/>
    <w:rsid w:val="004F0267"/>
    <w:rsid w:val="004F041D"/>
    <w:rsid w:val="004F0565"/>
    <w:rsid w:val="004F057E"/>
    <w:rsid w:val="004F0998"/>
    <w:rsid w:val="004F09A5"/>
    <w:rsid w:val="004F0D29"/>
    <w:rsid w:val="004F0E07"/>
    <w:rsid w:val="004F1114"/>
    <w:rsid w:val="004F114D"/>
    <w:rsid w:val="004F13DF"/>
    <w:rsid w:val="004F1441"/>
    <w:rsid w:val="004F15E8"/>
    <w:rsid w:val="004F15F3"/>
    <w:rsid w:val="004F17D7"/>
    <w:rsid w:val="004F180B"/>
    <w:rsid w:val="004F1970"/>
    <w:rsid w:val="004F1A23"/>
    <w:rsid w:val="004F1DE9"/>
    <w:rsid w:val="004F206E"/>
    <w:rsid w:val="004F224D"/>
    <w:rsid w:val="004F239E"/>
    <w:rsid w:val="004F252E"/>
    <w:rsid w:val="004F265E"/>
    <w:rsid w:val="004F26D4"/>
    <w:rsid w:val="004F2785"/>
    <w:rsid w:val="004F280E"/>
    <w:rsid w:val="004F28FC"/>
    <w:rsid w:val="004F2BB9"/>
    <w:rsid w:val="004F2BC9"/>
    <w:rsid w:val="004F2D52"/>
    <w:rsid w:val="004F33B5"/>
    <w:rsid w:val="004F3473"/>
    <w:rsid w:val="004F3485"/>
    <w:rsid w:val="004F3C10"/>
    <w:rsid w:val="004F3C99"/>
    <w:rsid w:val="004F3D40"/>
    <w:rsid w:val="004F3E45"/>
    <w:rsid w:val="004F4029"/>
    <w:rsid w:val="004F4215"/>
    <w:rsid w:val="004F4225"/>
    <w:rsid w:val="004F42C4"/>
    <w:rsid w:val="004F430B"/>
    <w:rsid w:val="004F4739"/>
    <w:rsid w:val="004F4F4D"/>
    <w:rsid w:val="004F50F8"/>
    <w:rsid w:val="004F5205"/>
    <w:rsid w:val="004F542C"/>
    <w:rsid w:val="004F56EA"/>
    <w:rsid w:val="004F57DA"/>
    <w:rsid w:val="004F5870"/>
    <w:rsid w:val="004F58CA"/>
    <w:rsid w:val="004F5967"/>
    <w:rsid w:val="004F5B10"/>
    <w:rsid w:val="004F5C08"/>
    <w:rsid w:val="004F5D97"/>
    <w:rsid w:val="004F5DA0"/>
    <w:rsid w:val="004F690E"/>
    <w:rsid w:val="004F6CA2"/>
    <w:rsid w:val="004F7097"/>
    <w:rsid w:val="004F71D7"/>
    <w:rsid w:val="004F73B0"/>
    <w:rsid w:val="004F74AF"/>
    <w:rsid w:val="004F77DD"/>
    <w:rsid w:val="004F7919"/>
    <w:rsid w:val="0050008F"/>
    <w:rsid w:val="00500545"/>
    <w:rsid w:val="00500559"/>
    <w:rsid w:val="00500A51"/>
    <w:rsid w:val="00500BD5"/>
    <w:rsid w:val="00501598"/>
    <w:rsid w:val="0050159C"/>
    <w:rsid w:val="00501992"/>
    <w:rsid w:val="00501F68"/>
    <w:rsid w:val="00501F6B"/>
    <w:rsid w:val="00502381"/>
    <w:rsid w:val="005024BB"/>
    <w:rsid w:val="00502902"/>
    <w:rsid w:val="00502DFD"/>
    <w:rsid w:val="00502EC8"/>
    <w:rsid w:val="0050314C"/>
    <w:rsid w:val="00503316"/>
    <w:rsid w:val="005033DE"/>
    <w:rsid w:val="00503481"/>
    <w:rsid w:val="00503694"/>
    <w:rsid w:val="005036F0"/>
    <w:rsid w:val="00503AD8"/>
    <w:rsid w:val="00503B70"/>
    <w:rsid w:val="00503D8C"/>
    <w:rsid w:val="00503E84"/>
    <w:rsid w:val="00503EE2"/>
    <w:rsid w:val="00503F01"/>
    <w:rsid w:val="00503F1F"/>
    <w:rsid w:val="00504267"/>
    <w:rsid w:val="0050427B"/>
    <w:rsid w:val="00504719"/>
    <w:rsid w:val="00504797"/>
    <w:rsid w:val="00504B37"/>
    <w:rsid w:val="00504B66"/>
    <w:rsid w:val="00504E85"/>
    <w:rsid w:val="0050511D"/>
    <w:rsid w:val="0050518D"/>
    <w:rsid w:val="005052C0"/>
    <w:rsid w:val="0050533B"/>
    <w:rsid w:val="00505632"/>
    <w:rsid w:val="005056CB"/>
    <w:rsid w:val="005056ED"/>
    <w:rsid w:val="005057BC"/>
    <w:rsid w:val="0050582B"/>
    <w:rsid w:val="00505D85"/>
    <w:rsid w:val="00505E0B"/>
    <w:rsid w:val="00505FA6"/>
    <w:rsid w:val="005060A2"/>
    <w:rsid w:val="00506159"/>
    <w:rsid w:val="005062F7"/>
    <w:rsid w:val="00506749"/>
    <w:rsid w:val="00506A37"/>
    <w:rsid w:val="00506C26"/>
    <w:rsid w:val="00506D32"/>
    <w:rsid w:val="00506EBD"/>
    <w:rsid w:val="0050718D"/>
    <w:rsid w:val="0050720E"/>
    <w:rsid w:val="00507210"/>
    <w:rsid w:val="005072DE"/>
    <w:rsid w:val="005074DD"/>
    <w:rsid w:val="00507A3F"/>
    <w:rsid w:val="00507B00"/>
    <w:rsid w:val="00507CDB"/>
    <w:rsid w:val="005100EE"/>
    <w:rsid w:val="00510721"/>
    <w:rsid w:val="0051079F"/>
    <w:rsid w:val="005114B9"/>
    <w:rsid w:val="0051167E"/>
    <w:rsid w:val="005117D6"/>
    <w:rsid w:val="00511A26"/>
    <w:rsid w:val="00511A5C"/>
    <w:rsid w:val="00511C5A"/>
    <w:rsid w:val="005120ED"/>
    <w:rsid w:val="0051230D"/>
    <w:rsid w:val="005123A7"/>
    <w:rsid w:val="005123FE"/>
    <w:rsid w:val="005127C9"/>
    <w:rsid w:val="00512A59"/>
    <w:rsid w:val="005131BC"/>
    <w:rsid w:val="00513300"/>
    <w:rsid w:val="00513605"/>
    <w:rsid w:val="005137EB"/>
    <w:rsid w:val="0051386D"/>
    <w:rsid w:val="005138C6"/>
    <w:rsid w:val="005138F8"/>
    <w:rsid w:val="005139F2"/>
    <w:rsid w:val="00513A35"/>
    <w:rsid w:val="00513D66"/>
    <w:rsid w:val="00514108"/>
    <w:rsid w:val="0051469C"/>
    <w:rsid w:val="00514B00"/>
    <w:rsid w:val="00514B5E"/>
    <w:rsid w:val="00514D70"/>
    <w:rsid w:val="00514EE1"/>
    <w:rsid w:val="005154FA"/>
    <w:rsid w:val="0051563E"/>
    <w:rsid w:val="00515816"/>
    <w:rsid w:val="00515A41"/>
    <w:rsid w:val="00515BAE"/>
    <w:rsid w:val="00515FC3"/>
    <w:rsid w:val="00516420"/>
    <w:rsid w:val="0051650B"/>
    <w:rsid w:val="00516A44"/>
    <w:rsid w:val="00516C57"/>
    <w:rsid w:val="00516D79"/>
    <w:rsid w:val="00516F85"/>
    <w:rsid w:val="00517156"/>
    <w:rsid w:val="00517242"/>
    <w:rsid w:val="005177AB"/>
    <w:rsid w:val="00517C13"/>
    <w:rsid w:val="00517F2F"/>
    <w:rsid w:val="00517FFD"/>
    <w:rsid w:val="005203B6"/>
    <w:rsid w:val="00520582"/>
    <w:rsid w:val="005205A5"/>
    <w:rsid w:val="005205B8"/>
    <w:rsid w:val="00520872"/>
    <w:rsid w:val="005208F6"/>
    <w:rsid w:val="00520903"/>
    <w:rsid w:val="00520942"/>
    <w:rsid w:val="00520A04"/>
    <w:rsid w:val="00520A70"/>
    <w:rsid w:val="00520AC2"/>
    <w:rsid w:val="00520C78"/>
    <w:rsid w:val="00520C86"/>
    <w:rsid w:val="005213C4"/>
    <w:rsid w:val="00521401"/>
    <w:rsid w:val="00521503"/>
    <w:rsid w:val="005215C0"/>
    <w:rsid w:val="005216BF"/>
    <w:rsid w:val="0052199F"/>
    <w:rsid w:val="005219E7"/>
    <w:rsid w:val="00521AC4"/>
    <w:rsid w:val="00521D04"/>
    <w:rsid w:val="00521DDC"/>
    <w:rsid w:val="005221D4"/>
    <w:rsid w:val="0052233C"/>
    <w:rsid w:val="0052274E"/>
    <w:rsid w:val="005227FC"/>
    <w:rsid w:val="00522B83"/>
    <w:rsid w:val="00522BF0"/>
    <w:rsid w:val="0052309C"/>
    <w:rsid w:val="0052368F"/>
    <w:rsid w:val="00523C6B"/>
    <w:rsid w:val="00523EE4"/>
    <w:rsid w:val="005241B0"/>
    <w:rsid w:val="00524211"/>
    <w:rsid w:val="0052426E"/>
    <w:rsid w:val="0052477C"/>
    <w:rsid w:val="0052497B"/>
    <w:rsid w:val="00524EB3"/>
    <w:rsid w:val="00524F8E"/>
    <w:rsid w:val="0052521C"/>
    <w:rsid w:val="00525421"/>
    <w:rsid w:val="005258CB"/>
    <w:rsid w:val="005259BA"/>
    <w:rsid w:val="00525E44"/>
    <w:rsid w:val="0052600A"/>
    <w:rsid w:val="0052604B"/>
    <w:rsid w:val="0052615D"/>
    <w:rsid w:val="005269D9"/>
    <w:rsid w:val="00526EF2"/>
    <w:rsid w:val="00526F5A"/>
    <w:rsid w:val="00526FB0"/>
    <w:rsid w:val="005270BA"/>
    <w:rsid w:val="00527566"/>
    <w:rsid w:val="00527862"/>
    <w:rsid w:val="00527D66"/>
    <w:rsid w:val="0053015A"/>
    <w:rsid w:val="005301DF"/>
    <w:rsid w:val="0053026B"/>
    <w:rsid w:val="005302AE"/>
    <w:rsid w:val="005304A7"/>
    <w:rsid w:val="005305EC"/>
    <w:rsid w:val="00530B6E"/>
    <w:rsid w:val="005311D2"/>
    <w:rsid w:val="0053158B"/>
    <w:rsid w:val="005316D5"/>
    <w:rsid w:val="005319D3"/>
    <w:rsid w:val="00531C50"/>
    <w:rsid w:val="00531CAC"/>
    <w:rsid w:val="00532164"/>
    <w:rsid w:val="00532228"/>
    <w:rsid w:val="005322CE"/>
    <w:rsid w:val="005322D1"/>
    <w:rsid w:val="00532443"/>
    <w:rsid w:val="005325A5"/>
    <w:rsid w:val="00532748"/>
    <w:rsid w:val="0053294F"/>
    <w:rsid w:val="005329BB"/>
    <w:rsid w:val="00532A29"/>
    <w:rsid w:val="00532AF1"/>
    <w:rsid w:val="00532BD8"/>
    <w:rsid w:val="00532FDB"/>
    <w:rsid w:val="00533020"/>
    <w:rsid w:val="005330EF"/>
    <w:rsid w:val="0053350E"/>
    <w:rsid w:val="005337AD"/>
    <w:rsid w:val="00533B58"/>
    <w:rsid w:val="00533B81"/>
    <w:rsid w:val="00533C89"/>
    <w:rsid w:val="00533CB0"/>
    <w:rsid w:val="00533D43"/>
    <w:rsid w:val="00534041"/>
    <w:rsid w:val="005341CB"/>
    <w:rsid w:val="005342AD"/>
    <w:rsid w:val="005343F0"/>
    <w:rsid w:val="0053442D"/>
    <w:rsid w:val="00534673"/>
    <w:rsid w:val="005347A7"/>
    <w:rsid w:val="00534A3B"/>
    <w:rsid w:val="00534C4E"/>
    <w:rsid w:val="00534DA6"/>
    <w:rsid w:val="00535105"/>
    <w:rsid w:val="00535295"/>
    <w:rsid w:val="00535935"/>
    <w:rsid w:val="00535D33"/>
    <w:rsid w:val="00535DE1"/>
    <w:rsid w:val="00535E97"/>
    <w:rsid w:val="005360A3"/>
    <w:rsid w:val="005362AC"/>
    <w:rsid w:val="00536387"/>
    <w:rsid w:val="005368B8"/>
    <w:rsid w:val="005369DC"/>
    <w:rsid w:val="00536A35"/>
    <w:rsid w:val="00536A94"/>
    <w:rsid w:val="00536C05"/>
    <w:rsid w:val="00536D23"/>
    <w:rsid w:val="00536F63"/>
    <w:rsid w:val="00536F93"/>
    <w:rsid w:val="00536F9F"/>
    <w:rsid w:val="005373CA"/>
    <w:rsid w:val="00537518"/>
    <w:rsid w:val="005378FF"/>
    <w:rsid w:val="00537962"/>
    <w:rsid w:val="005402AD"/>
    <w:rsid w:val="0054048E"/>
    <w:rsid w:val="00540490"/>
    <w:rsid w:val="005405BA"/>
    <w:rsid w:val="0054079D"/>
    <w:rsid w:val="005407F2"/>
    <w:rsid w:val="0054096D"/>
    <w:rsid w:val="005409B9"/>
    <w:rsid w:val="00540B8A"/>
    <w:rsid w:val="00540BF3"/>
    <w:rsid w:val="00540C06"/>
    <w:rsid w:val="00540D36"/>
    <w:rsid w:val="00541289"/>
    <w:rsid w:val="005413D5"/>
    <w:rsid w:val="0054151E"/>
    <w:rsid w:val="00541753"/>
    <w:rsid w:val="00541AB0"/>
    <w:rsid w:val="0054287F"/>
    <w:rsid w:val="00542890"/>
    <w:rsid w:val="00542A85"/>
    <w:rsid w:val="00542C32"/>
    <w:rsid w:val="00542D89"/>
    <w:rsid w:val="00542F1B"/>
    <w:rsid w:val="00542F96"/>
    <w:rsid w:val="005441E8"/>
    <w:rsid w:val="0054431E"/>
    <w:rsid w:val="00544689"/>
    <w:rsid w:val="0054474A"/>
    <w:rsid w:val="00544DA1"/>
    <w:rsid w:val="00544FD3"/>
    <w:rsid w:val="0054503A"/>
    <w:rsid w:val="005450E7"/>
    <w:rsid w:val="0054512D"/>
    <w:rsid w:val="0054514F"/>
    <w:rsid w:val="00545732"/>
    <w:rsid w:val="0054591E"/>
    <w:rsid w:val="00545C5E"/>
    <w:rsid w:val="00545D56"/>
    <w:rsid w:val="00546019"/>
    <w:rsid w:val="00546176"/>
    <w:rsid w:val="005462EB"/>
    <w:rsid w:val="005464C2"/>
    <w:rsid w:val="0054653D"/>
    <w:rsid w:val="00546AE4"/>
    <w:rsid w:val="00546AF8"/>
    <w:rsid w:val="00546B46"/>
    <w:rsid w:val="00546BDB"/>
    <w:rsid w:val="00546D6B"/>
    <w:rsid w:val="00546E45"/>
    <w:rsid w:val="00546F32"/>
    <w:rsid w:val="00547291"/>
    <w:rsid w:val="005472CF"/>
    <w:rsid w:val="0054757D"/>
    <w:rsid w:val="00547809"/>
    <w:rsid w:val="00547B75"/>
    <w:rsid w:val="00547CD0"/>
    <w:rsid w:val="00550803"/>
    <w:rsid w:val="005508B9"/>
    <w:rsid w:val="005511FE"/>
    <w:rsid w:val="0055126C"/>
    <w:rsid w:val="00551561"/>
    <w:rsid w:val="005516EC"/>
    <w:rsid w:val="00551F6A"/>
    <w:rsid w:val="0055224B"/>
    <w:rsid w:val="005522BF"/>
    <w:rsid w:val="00552336"/>
    <w:rsid w:val="005524C2"/>
    <w:rsid w:val="005525B4"/>
    <w:rsid w:val="00552B72"/>
    <w:rsid w:val="00553383"/>
    <w:rsid w:val="005536F6"/>
    <w:rsid w:val="0055370A"/>
    <w:rsid w:val="00553724"/>
    <w:rsid w:val="0055377B"/>
    <w:rsid w:val="00553BEE"/>
    <w:rsid w:val="00553C30"/>
    <w:rsid w:val="00553CB0"/>
    <w:rsid w:val="00553F3C"/>
    <w:rsid w:val="00553F40"/>
    <w:rsid w:val="00553FCB"/>
    <w:rsid w:val="00554268"/>
    <w:rsid w:val="005542E6"/>
    <w:rsid w:val="00554545"/>
    <w:rsid w:val="005549CC"/>
    <w:rsid w:val="00554ACE"/>
    <w:rsid w:val="00554ADB"/>
    <w:rsid w:val="0055505D"/>
    <w:rsid w:val="00555091"/>
    <w:rsid w:val="0055537A"/>
    <w:rsid w:val="00555757"/>
    <w:rsid w:val="0055581D"/>
    <w:rsid w:val="00555C25"/>
    <w:rsid w:val="00555E05"/>
    <w:rsid w:val="00556061"/>
    <w:rsid w:val="0055647E"/>
    <w:rsid w:val="0055650C"/>
    <w:rsid w:val="0055662B"/>
    <w:rsid w:val="00556E37"/>
    <w:rsid w:val="0055708D"/>
    <w:rsid w:val="005573DC"/>
    <w:rsid w:val="005574AC"/>
    <w:rsid w:val="005576ED"/>
    <w:rsid w:val="005579C0"/>
    <w:rsid w:val="00557D7B"/>
    <w:rsid w:val="0056005A"/>
    <w:rsid w:val="0056010A"/>
    <w:rsid w:val="005601AD"/>
    <w:rsid w:val="005603D8"/>
    <w:rsid w:val="0056053A"/>
    <w:rsid w:val="00560685"/>
    <w:rsid w:val="00560864"/>
    <w:rsid w:val="0056087E"/>
    <w:rsid w:val="005609F3"/>
    <w:rsid w:val="00560C4F"/>
    <w:rsid w:val="005610CE"/>
    <w:rsid w:val="005611C1"/>
    <w:rsid w:val="005616AF"/>
    <w:rsid w:val="00561739"/>
    <w:rsid w:val="00561779"/>
    <w:rsid w:val="005617C2"/>
    <w:rsid w:val="00561CA0"/>
    <w:rsid w:val="005620F7"/>
    <w:rsid w:val="005621DD"/>
    <w:rsid w:val="00562316"/>
    <w:rsid w:val="00562374"/>
    <w:rsid w:val="005623D6"/>
    <w:rsid w:val="00562546"/>
    <w:rsid w:val="00562815"/>
    <w:rsid w:val="005628D8"/>
    <w:rsid w:val="00562999"/>
    <w:rsid w:val="00562B24"/>
    <w:rsid w:val="00562D9F"/>
    <w:rsid w:val="0056301F"/>
    <w:rsid w:val="005632F2"/>
    <w:rsid w:val="0056369B"/>
    <w:rsid w:val="00564633"/>
    <w:rsid w:val="005646DD"/>
    <w:rsid w:val="00564886"/>
    <w:rsid w:val="0056490C"/>
    <w:rsid w:val="00564E80"/>
    <w:rsid w:val="00565166"/>
    <w:rsid w:val="0056516F"/>
    <w:rsid w:val="00565660"/>
    <w:rsid w:val="00565B29"/>
    <w:rsid w:val="00565B48"/>
    <w:rsid w:val="00565D0B"/>
    <w:rsid w:val="00565E8A"/>
    <w:rsid w:val="00565E91"/>
    <w:rsid w:val="00566008"/>
    <w:rsid w:val="00566027"/>
    <w:rsid w:val="00566055"/>
    <w:rsid w:val="005660E8"/>
    <w:rsid w:val="005663B3"/>
    <w:rsid w:val="00566900"/>
    <w:rsid w:val="00566921"/>
    <w:rsid w:val="005669F3"/>
    <w:rsid w:val="00566AC0"/>
    <w:rsid w:val="00566B5D"/>
    <w:rsid w:val="00567429"/>
    <w:rsid w:val="005675EA"/>
    <w:rsid w:val="0056780F"/>
    <w:rsid w:val="00567A76"/>
    <w:rsid w:val="00567BCF"/>
    <w:rsid w:val="00567E15"/>
    <w:rsid w:val="00567EBE"/>
    <w:rsid w:val="00567F47"/>
    <w:rsid w:val="00570828"/>
    <w:rsid w:val="00570A83"/>
    <w:rsid w:val="00570C63"/>
    <w:rsid w:val="00570DC8"/>
    <w:rsid w:val="00570E9D"/>
    <w:rsid w:val="0057111E"/>
    <w:rsid w:val="00571264"/>
    <w:rsid w:val="00571495"/>
    <w:rsid w:val="00571516"/>
    <w:rsid w:val="00571542"/>
    <w:rsid w:val="00571A64"/>
    <w:rsid w:val="00571BEB"/>
    <w:rsid w:val="00571C9B"/>
    <w:rsid w:val="00571D51"/>
    <w:rsid w:val="00571E82"/>
    <w:rsid w:val="00571F26"/>
    <w:rsid w:val="00571F72"/>
    <w:rsid w:val="00571FB5"/>
    <w:rsid w:val="00572003"/>
    <w:rsid w:val="005724AB"/>
    <w:rsid w:val="005724C4"/>
    <w:rsid w:val="0057259F"/>
    <w:rsid w:val="0057276C"/>
    <w:rsid w:val="005727A1"/>
    <w:rsid w:val="00572FBA"/>
    <w:rsid w:val="0057337B"/>
    <w:rsid w:val="00573D9E"/>
    <w:rsid w:val="00573E1A"/>
    <w:rsid w:val="005740D1"/>
    <w:rsid w:val="005744B8"/>
    <w:rsid w:val="00574574"/>
    <w:rsid w:val="00574615"/>
    <w:rsid w:val="0057482C"/>
    <w:rsid w:val="00574951"/>
    <w:rsid w:val="00574C80"/>
    <w:rsid w:val="00574D48"/>
    <w:rsid w:val="00574F9C"/>
    <w:rsid w:val="0057538D"/>
    <w:rsid w:val="00575507"/>
    <w:rsid w:val="0057585E"/>
    <w:rsid w:val="0057597D"/>
    <w:rsid w:val="00575A4B"/>
    <w:rsid w:val="00575C0F"/>
    <w:rsid w:val="00575EF3"/>
    <w:rsid w:val="00575F6E"/>
    <w:rsid w:val="0057607E"/>
    <w:rsid w:val="005762A6"/>
    <w:rsid w:val="005762CE"/>
    <w:rsid w:val="0057655E"/>
    <w:rsid w:val="0057671F"/>
    <w:rsid w:val="0057699E"/>
    <w:rsid w:val="005769BE"/>
    <w:rsid w:val="00576A31"/>
    <w:rsid w:val="00576B3F"/>
    <w:rsid w:val="00576C4B"/>
    <w:rsid w:val="0057765D"/>
    <w:rsid w:val="005776E4"/>
    <w:rsid w:val="00577753"/>
    <w:rsid w:val="00577CFA"/>
    <w:rsid w:val="00580145"/>
    <w:rsid w:val="005803CF"/>
    <w:rsid w:val="00580652"/>
    <w:rsid w:val="00580871"/>
    <w:rsid w:val="00580A2A"/>
    <w:rsid w:val="00580BBF"/>
    <w:rsid w:val="00580CC8"/>
    <w:rsid w:val="00580E16"/>
    <w:rsid w:val="00580F68"/>
    <w:rsid w:val="00581215"/>
    <w:rsid w:val="0058167A"/>
    <w:rsid w:val="005816A6"/>
    <w:rsid w:val="005819F9"/>
    <w:rsid w:val="00582011"/>
    <w:rsid w:val="005822DB"/>
    <w:rsid w:val="005822E5"/>
    <w:rsid w:val="00582386"/>
    <w:rsid w:val="0058243B"/>
    <w:rsid w:val="00582582"/>
    <w:rsid w:val="005825BD"/>
    <w:rsid w:val="0058266E"/>
    <w:rsid w:val="00582695"/>
    <w:rsid w:val="005828AE"/>
    <w:rsid w:val="00582AF8"/>
    <w:rsid w:val="00582E32"/>
    <w:rsid w:val="00582F4E"/>
    <w:rsid w:val="00582F80"/>
    <w:rsid w:val="0058310F"/>
    <w:rsid w:val="005831FE"/>
    <w:rsid w:val="005837F2"/>
    <w:rsid w:val="005839AA"/>
    <w:rsid w:val="00583A86"/>
    <w:rsid w:val="00583A9B"/>
    <w:rsid w:val="00583D6F"/>
    <w:rsid w:val="00583D92"/>
    <w:rsid w:val="00583DE1"/>
    <w:rsid w:val="00584067"/>
    <w:rsid w:val="00584124"/>
    <w:rsid w:val="005841AD"/>
    <w:rsid w:val="00584288"/>
    <w:rsid w:val="005842ED"/>
    <w:rsid w:val="00584845"/>
    <w:rsid w:val="0058487F"/>
    <w:rsid w:val="005849D5"/>
    <w:rsid w:val="00584D51"/>
    <w:rsid w:val="00584FA0"/>
    <w:rsid w:val="00585416"/>
    <w:rsid w:val="00585504"/>
    <w:rsid w:val="00585522"/>
    <w:rsid w:val="005856BB"/>
    <w:rsid w:val="0058574F"/>
    <w:rsid w:val="00585947"/>
    <w:rsid w:val="00585B25"/>
    <w:rsid w:val="00585CA7"/>
    <w:rsid w:val="00585CBE"/>
    <w:rsid w:val="00585D77"/>
    <w:rsid w:val="00585DB7"/>
    <w:rsid w:val="0058634C"/>
    <w:rsid w:val="0058659A"/>
    <w:rsid w:val="00586642"/>
    <w:rsid w:val="00586666"/>
    <w:rsid w:val="00586712"/>
    <w:rsid w:val="00586767"/>
    <w:rsid w:val="00586815"/>
    <w:rsid w:val="00586E92"/>
    <w:rsid w:val="005870BF"/>
    <w:rsid w:val="00587429"/>
    <w:rsid w:val="0058751C"/>
    <w:rsid w:val="00587668"/>
    <w:rsid w:val="00587E5D"/>
    <w:rsid w:val="00587EA2"/>
    <w:rsid w:val="00587EA9"/>
    <w:rsid w:val="00590041"/>
    <w:rsid w:val="00590386"/>
    <w:rsid w:val="00590443"/>
    <w:rsid w:val="005906B8"/>
    <w:rsid w:val="00590A89"/>
    <w:rsid w:val="00590B33"/>
    <w:rsid w:val="00590C15"/>
    <w:rsid w:val="00590F55"/>
    <w:rsid w:val="005912A5"/>
    <w:rsid w:val="005912F5"/>
    <w:rsid w:val="005914F4"/>
    <w:rsid w:val="005916DD"/>
    <w:rsid w:val="005918B6"/>
    <w:rsid w:val="00591C69"/>
    <w:rsid w:val="00591DD3"/>
    <w:rsid w:val="00591FF2"/>
    <w:rsid w:val="00592121"/>
    <w:rsid w:val="0059219C"/>
    <w:rsid w:val="00592286"/>
    <w:rsid w:val="00592648"/>
    <w:rsid w:val="005929CE"/>
    <w:rsid w:val="00592A34"/>
    <w:rsid w:val="00592DC9"/>
    <w:rsid w:val="00592DD4"/>
    <w:rsid w:val="00592F22"/>
    <w:rsid w:val="00592F49"/>
    <w:rsid w:val="005931A5"/>
    <w:rsid w:val="00593223"/>
    <w:rsid w:val="00593806"/>
    <w:rsid w:val="00593B31"/>
    <w:rsid w:val="00593C54"/>
    <w:rsid w:val="00593EB5"/>
    <w:rsid w:val="0059457E"/>
    <w:rsid w:val="0059458F"/>
    <w:rsid w:val="00594954"/>
    <w:rsid w:val="00594ADE"/>
    <w:rsid w:val="00594D18"/>
    <w:rsid w:val="00594DB4"/>
    <w:rsid w:val="00595111"/>
    <w:rsid w:val="00595726"/>
    <w:rsid w:val="00595B0C"/>
    <w:rsid w:val="00595BB4"/>
    <w:rsid w:val="0059622D"/>
    <w:rsid w:val="005963A6"/>
    <w:rsid w:val="005965A9"/>
    <w:rsid w:val="005966F8"/>
    <w:rsid w:val="0059695E"/>
    <w:rsid w:val="005969B5"/>
    <w:rsid w:val="00597151"/>
    <w:rsid w:val="00597255"/>
    <w:rsid w:val="00597395"/>
    <w:rsid w:val="00597696"/>
    <w:rsid w:val="00597717"/>
    <w:rsid w:val="00597AC4"/>
    <w:rsid w:val="00597BF6"/>
    <w:rsid w:val="00597E0D"/>
    <w:rsid w:val="005A01E2"/>
    <w:rsid w:val="005A06A4"/>
    <w:rsid w:val="005A0757"/>
    <w:rsid w:val="005A0BB4"/>
    <w:rsid w:val="005A0C55"/>
    <w:rsid w:val="005A0C9B"/>
    <w:rsid w:val="005A0D2B"/>
    <w:rsid w:val="005A0F6C"/>
    <w:rsid w:val="005A112A"/>
    <w:rsid w:val="005A1139"/>
    <w:rsid w:val="005A1199"/>
    <w:rsid w:val="005A1366"/>
    <w:rsid w:val="005A1E47"/>
    <w:rsid w:val="005A1E48"/>
    <w:rsid w:val="005A1F69"/>
    <w:rsid w:val="005A2085"/>
    <w:rsid w:val="005A25F3"/>
    <w:rsid w:val="005A2B62"/>
    <w:rsid w:val="005A2C4B"/>
    <w:rsid w:val="005A2EEA"/>
    <w:rsid w:val="005A2FE2"/>
    <w:rsid w:val="005A30BA"/>
    <w:rsid w:val="005A35C9"/>
    <w:rsid w:val="005A3BFA"/>
    <w:rsid w:val="005A3D73"/>
    <w:rsid w:val="005A3E76"/>
    <w:rsid w:val="005A3FD6"/>
    <w:rsid w:val="005A4232"/>
    <w:rsid w:val="005A444B"/>
    <w:rsid w:val="005A4483"/>
    <w:rsid w:val="005A45B4"/>
    <w:rsid w:val="005A4819"/>
    <w:rsid w:val="005A489B"/>
    <w:rsid w:val="005A4A05"/>
    <w:rsid w:val="005A4B9F"/>
    <w:rsid w:val="005A4C15"/>
    <w:rsid w:val="005A4EE3"/>
    <w:rsid w:val="005A4F2A"/>
    <w:rsid w:val="005A50BA"/>
    <w:rsid w:val="005A533E"/>
    <w:rsid w:val="005A5568"/>
    <w:rsid w:val="005A56B7"/>
    <w:rsid w:val="005A579F"/>
    <w:rsid w:val="005A58F3"/>
    <w:rsid w:val="005A58FA"/>
    <w:rsid w:val="005A593B"/>
    <w:rsid w:val="005A5AE1"/>
    <w:rsid w:val="005A5E2D"/>
    <w:rsid w:val="005A62E7"/>
    <w:rsid w:val="005A6476"/>
    <w:rsid w:val="005A65AD"/>
    <w:rsid w:val="005A68F4"/>
    <w:rsid w:val="005A6ABE"/>
    <w:rsid w:val="005A6C19"/>
    <w:rsid w:val="005A6CED"/>
    <w:rsid w:val="005A6CF0"/>
    <w:rsid w:val="005A6F86"/>
    <w:rsid w:val="005A74AE"/>
    <w:rsid w:val="005A7567"/>
    <w:rsid w:val="005A7586"/>
    <w:rsid w:val="005A77DB"/>
    <w:rsid w:val="005A7BEE"/>
    <w:rsid w:val="005A7C0D"/>
    <w:rsid w:val="005A7D6F"/>
    <w:rsid w:val="005B0104"/>
    <w:rsid w:val="005B0246"/>
    <w:rsid w:val="005B0258"/>
    <w:rsid w:val="005B0416"/>
    <w:rsid w:val="005B04C4"/>
    <w:rsid w:val="005B04E8"/>
    <w:rsid w:val="005B06CB"/>
    <w:rsid w:val="005B06E0"/>
    <w:rsid w:val="005B06EE"/>
    <w:rsid w:val="005B0837"/>
    <w:rsid w:val="005B092C"/>
    <w:rsid w:val="005B0CBF"/>
    <w:rsid w:val="005B113E"/>
    <w:rsid w:val="005B13A8"/>
    <w:rsid w:val="005B160B"/>
    <w:rsid w:val="005B16B5"/>
    <w:rsid w:val="005B18C4"/>
    <w:rsid w:val="005B1BE8"/>
    <w:rsid w:val="005B1C24"/>
    <w:rsid w:val="005B1C40"/>
    <w:rsid w:val="005B1D5A"/>
    <w:rsid w:val="005B1E7D"/>
    <w:rsid w:val="005B2068"/>
    <w:rsid w:val="005B20DC"/>
    <w:rsid w:val="005B2378"/>
    <w:rsid w:val="005B23FA"/>
    <w:rsid w:val="005B276D"/>
    <w:rsid w:val="005B2D5C"/>
    <w:rsid w:val="005B2F05"/>
    <w:rsid w:val="005B3465"/>
    <w:rsid w:val="005B3479"/>
    <w:rsid w:val="005B3534"/>
    <w:rsid w:val="005B3758"/>
    <w:rsid w:val="005B3786"/>
    <w:rsid w:val="005B39AD"/>
    <w:rsid w:val="005B3A64"/>
    <w:rsid w:val="005B3DEA"/>
    <w:rsid w:val="005B3F88"/>
    <w:rsid w:val="005B43C5"/>
    <w:rsid w:val="005B4646"/>
    <w:rsid w:val="005B480A"/>
    <w:rsid w:val="005B48D5"/>
    <w:rsid w:val="005B4A14"/>
    <w:rsid w:val="005B4AFD"/>
    <w:rsid w:val="005B4B9D"/>
    <w:rsid w:val="005B4D6D"/>
    <w:rsid w:val="005B508E"/>
    <w:rsid w:val="005B50BC"/>
    <w:rsid w:val="005B524D"/>
    <w:rsid w:val="005B5296"/>
    <w:rsid w:val="005B531B"/>
    <w:rsid w:val="005B5465"/>
    <w:rsid w:val="005B54E0"/>
    <w:rsid w:val="005B552C"/>
    <w:rsid w:val="005B58D1"/>
    <w:rsid w:val="005B5BAF"/>
    <w:rsid w:val="005B6083"/>
    <w:rsid w:val="005B64FE"/>
    <w:rsid w:val="005B679E"/>
    <w:rsid w:val="005B6963"/>
    <w:rsid w:val="005B74B6"/>
    <w:rsid w:val="005B784F"/>
    <w:rsid w:val="005B78AB"/>
    <w:rsid w:val="005B7C68"/>
    <w:rsid w:val="005B7EDB"/>
    <w:rsid w:val="005B7F39"/>
    <w:rsid w:val="005C0412"/>
    <w:rsid w:val="005C043F"/>
    <w:rsid w:val="005C0505"/>
    <w:rsid w:val="005C0A31"/>
    <w:rsid w:val="005C0B0B"/>
    <w:rsid w:val="005C0C61"/>
    <w:rsid w:val="005C0C98"/>
    <w:rsid w:val="005C0D9F"/>
    <w:rsid w:val="005C0DD4"/>
    <w:rsid w:val="005C0ECB"/>
    <w:rsid w:val="005C0F7B"/>
    <w:rsid w:val="005C113F"/>
    <w:rsid w:val="005C120C"/>
    <w:rsid w:val="005C151A"/>
    <w:rsid w:val="005C15F0"/>
    <w:rsid w:val="005C1653"/>
    <w:rsid w:val="005C1CCD"/>
    <w:rsid w:val="005C221D"/>
    <w:rsid w:val="005C222B"/>
    <w:rsid w:val="005C2779"/>
    <w:rsid w:val="005C281D"/>
    <w:rsid w:val="005C2952"/>
    <w:rsid w:val="005C2ED6"/>
    <w:rsid w:val="005C2FB5"/>
    <w:rsid w:val="005C30FC"/>
    <w:rsid w:val="005C3141"/>
    <w:rsid w:val="005C3329"/>
    <w:rsid w:val="005C3687"/>
    <w:rsid w:val="005C3722"/>
    <w:rsid w:val="005C3917"/>
    <w:rsid w:val="005C3BB0"/>
    <w:rsid w:val="005C405D"/>
    <w:rsid w:val="005C4A2A"/>
    <w:rsid w:val="005C4AC5"/>
    <w:rsid w:val="005C4EB7"/>
    <w:rsid w:val="005C5445"/>
    <w:rsid w:val="005C567D"/>
    <w:rsid w:val="005C5903"/>
    <w:rsid w:val="005C5A54"/>
    <w:rsid w:val="005C6023"/>
    <w:rsid w:val="005C6050"/>
    <w:rsid w:val="005C61DF"/>
    <w:rsid w:val="005C66FB"/>
    <w:rsid w:val="005C6795"/>
    <w:rsid w:val="005C6A1A"/>
    <w:rsid w:val="005C6F92"/>
    <w:rsid w:val="005C71E4"/>
    <w:rsid w:val="005C729B"/>
    <w:rsid w:val="005C730A"/>
    <w:rsid w:val="005C7684"/>
    <w:rsid w:val="005C796A"/>
    <w:rsid w:val="005C7AAD"/>
    <w:rsid w:val="005C7D1C"/>
    <w:rsid w:val="005D00A2"/>
    <w:rsid w:val="005D0179"/>
    <w:rsid w:val="005D018D"/>
    <w:rsid w:val="005D042F"/>
    <w:rsid w:val="005D05F6"/>
    <w:rsid w:val="005D081A"/>
    <w:rsid w:val="005D0A73"/>
    <w:rsid w:val="005D0A8E"/>
    <w:rsid w:val="005D0B28"/>
    <w:rsid w:val="005D0EF5"/>
    <w:rsid w:val="005D0F32"/>
    <w:rsid w:val="005D0FAA"/>
    <w:rsid w:val="005D10F3"/>
    <w:rsid w:val="005D172D"/>
    <w:rsid w:val="005D191B"/>
    <w:rsid w:val="005D196C"/>
    <w:rsid w:val="005D1983"/>
    <w:rsid w:val="005D1A89"/>
    <w:rsid w:val="005D1FEE"/>
    <w:rsid w:val="005D306C"/>
    <w:rsid w:val="005D3089"/>
    <w:rsid w:val="005D34C8"/>
    <w:rsid w:val="005D3540"/>
    <w:rsid w:val="005D3CC5"/>
    <w:rsid w:val="005D40BE"/>
    <w:rsid w:val="005D4326"/>
    <w:rsid w:val="005D435F"/>
    <w:rsid w:val="005D4578"/>
    <w:rsid w:val="005D4843"/>
    <w:rsid w:val="005D4867"/>
    <w:rsid w:val="005D496B"/>
    <w:rsid w:val="005D4BD3"/>
    <w:rsid w:val="005D4C7F"/>
    <w:rsid w:val="005D4E55"/>
    <w:rsid w:val="005D4FAD"/>
    <w:rsid w:val="005D53DE"/>
    <w:rsid w:val="005D5710"/>
    <w:rsid w:val="005D5846"/>
    <w:rsid w:val="005D5B5A"/>
    <w:rsid w:val="005D5CB3"/>
    <w:rsid w:val="005D5CB7"/>
    <w:rsid w:val="005D5D8D"/>
    <w:rsid w:val="005D5EF4"/>
    <w:rsid w:val="005D61B9"/>
    <w:rsid w:val="005D62AE"/>
    <w:rsid w:val="005D6762"/>
    <w:rsid w:val="005D682E"/>
    <w:rsid w:val="005D68E1"/>
    <w:rsid w:val="005D73AF"/>
    <w:rsid w:val="005D73CE"/>
    <w:rsid w:val="005D7664"/>
    <w:rsid w:val="005D7829"/>
    <w:rsid w:val="005D7900"/>
    <w:rsid w:val="005D79B1"/>
    <w:rsid w:val="005D7D82"/>
    <w:rsid w:val="005E02CC"/>
    <w:rsid w:val="005E04BE"/>
    <w:rsid w:val="005E05E5"/>
    <w:rsid w:val="005E0847"/>
    <w:rsid w:val="005E0987"/>
    <w:rsid w:val="005E0DA7"/>
    <w:rsid w:val="005E0E5E"/>
    <w:rsid w:val="005E1054"/>
    <w:rsid w:val="005E1170"/>
    <w:rsid w:val="005E1192"/>
    <w:rsid w:val="005E1633"/>
    <w:rsid w:val="005E1BFD"/>
    <w:rsid w:val="005E1C04"/>
    <w:rsid w:val="005E1CFD"/>
    <w:rsid w:val="005E1DD2"/>
    <w:rsid w:val="005E29FA"/>
    <w:rsid w:val="005E2AB8"/>
    <w:rsid w:val="005E3166"/>
    <w:rsid w:val="005E36CE"/>
    <w:rsid w:val="005E37E7"/>
    <w:rsid w:val="005E38E5"/>
    <w:rsid w:val="005E3C20"/>
    <w:rsid w:val="005E3E08"/>
    <w:rsid w:val="005E42F9"/>
    <w:rsid w:val="005E466D"/>
    <w:rsid w:val="005E46B6"/>
    <w:rsid w:val="005E47AB"/>
    <w:rsid w:val="005E4BEE"/>
    <w:rsid w:val="005E4C77"/>
    <w:rsid w:val="005E50BB"/>
    <w:rsid w:val="005E581F"/>
    <w:rsid w:val="005E5A9E"/>
    <w:rsid w:val="005E6012"/>
    <w:rsid w:val="005E6176"/>
    <w:rsid w:val="005E61F3"/>
    <w:rsid w:val="005E677A"/>
    <w:rsid w:val="005E6853"/>
    <w:rsid w:val="005E6CCD"/>
    <w:rsid w:val="005E6F17"/>
    <w:rsid w:val="005E726E"/>
    <w:rsid w:val="005E7277"/>
    <w:rsid w:val="005E7463"/>
    <w:rsid w:val="005E74E9"/>
    <w:rsid w:val="005E77E0"/>
    <w:rsid w:val="005E7AB4"/>
    <w:rsid w:val="005E7AF6"/>
    <w:rsid w:val="005E7E1F"/>
    <w:rsid w:val="005F014A"/>
    <w:rsid w:val="005F05C1"/>
    <w:rsid w:val="005F0655"/>
    <w:rsid w:val="005F074C"/>
    <w:rsid w:val="005F08FC"/>
    <w:rsid w:val="005F0A45"/>
    <w:rsid w:val="005F0E1D"/>
    <w:rsid w:val="005F1522"/>
    <w:rsid w:val="005F17F8"/>
    <w:rsid w:val="005F184E"/>
    <w:rsid w:val="005F195D"/>
    <w:rsid w:val="005F19B9"/>
    <w:rsid w:val="005F1D14"/>
    <w:rsid w:val="005F1E88"/>
    <w:rsid w:val="005F1EFA"/>
    <w:rsid w:val="005F1F99"/>
    <w:rsid w:val="005F2080"/>
    <w:rsid w:val="005F2263"/>
    <w:rsid w:val="005F22C2"/>
    <w:rsid w:val="005F2799"/>
    <w:rsid w:val="005F2990"/>
    <w:rsid w:val="005F2B14"/>
    <w:rsid w:val="005F2BBC"/>
    <w:rsid w:val="005F2FF7"/>
    <w:rsid w:val="005F31D9"/>
    <w:rsid w:val="005F32A2"/>
    <w:rsid w:val="005F3476"/>
    <w:rsid w:val="005F36D6"/>
    <w:rsid w:val="005F36F0"/>
    <w:rsid w:val="005F38AF"/>
    <w:rsid w:val="005F3C38"/>
    <w:rsid w:val="005F3FA1"/>
    <w:rsid w:val="005F464E"/>
    <w:rsid w:val="005F4722"/>
    <w:rsid w:val="005F4801"/>
    <w:rsid w:val="005F4AD7"/>
    <w:rsid w:val="005F4B32"/>
    <w:rsid w:val="005F4D90"/>
    <w:rsid w:val="005F4F45"/>
    <w:rsid w:val="005F4FAA"/>
    <w:rsid w:val="005F53FF"/>
    <w:rsid w:val="005F55FB"/>
    <w:rsid w:val="005F56C5"/>
    <w:rsid w:val="005F5936"/>
    <w:rsid w:val="005F5D2F"/>
    <w:rsid w:val="005F5E7A"/>
    <w:rsid w:val="005F5F37"/>
    <w:rsid w:val="005F5F89"/>
    <w:rsid w:val="005F6668"/>
    <w:rsid w:val="005F67E8"/>
    <w:rsid w:val="005F6895"/>
    <w:rsid w:val="005F6936"/>
    <w:rsid w:val="005F6ACC"/>
    <w:rsid w:val="005F6E66"/>
    <w:rsid w:val="005F6EC6"/>
    <w:rsid w:val="005F6FE0"/>
    <w:rsid w:val="005F7286"/>
    <w:rsid w:val="005F7543"/>
    <w:rsid w:val="005F76C3"/>
    <w:rsid w:val="005F7BCB"/>
    <w:rsid w:val="005F7BCC"/>
    <w:rsid w:val="005F7CFF"/>
    <w:rsid w:val="005F7DBC"/>
    <w:rsid w:val="005F7FB0"/>
    <w:rsid w:val="006000DB"/>
    <w:rsid w:val="00600244"/>
    <w:rsid w:val="00600349"/>
    <w:rsid w:val="00600685"/>
    <w:rsid w:val="006007D8"/>
    <w:rsid w:val="006008C6"/>
    <w:rsid w:val="00600CE4"/>
    <w:rsid w:val="00600D22"/>
    <w:rsid w:val="00600E31"/>
    <w:rsid w:val="00600ED0"/>
    <w:rsid w:val="00601853"/>
    <w:rsid w:val="00601A1C"/>
    <w:rsid w:val="00601C97"/>
    <w:rsid w:val="006020DC"/>
    <w:rsid w:val="006021BD"/>
    <w:rsid w:val="0060227A"/>
    <w:rsid w:val="00602530"/>
    <w:rsid w:val="00602572"/>
    <w:rsid w:val="00602B28"/>
    <w:rsid w:val="00602C9A"/>
    <w:rsid w:val="006030F9"/>
    <w:rsid w:val="0060316B"/>
    <w:rsid w:val="006031BF"/>
    <w:rsid w:val="0060322C"/>
    <w:rsid w:val="00603574"/>
    <w:rsid w:val="0060384D"/>
    <w:rsid w:val="006038BE"/>
    <w:rsid w:val="00603996"/>
    <w:rsid w:val="00603A5C"/>
    <w:rsid w:val="00603AC5"/>
    <w:rsid w:val="00603D3D"/>
    <w:rsid w:val="0060433F"/>
    <w:rsid w:val="0060437E"/>
    <w:rsid w:val="00604991"/>
    <w:rsid w:val="006049C6"/>
    <w:rsid w:val="00604FBE"/>
    <w:rsid w:val="00604FD2"/>
    <w:rsid w:val="0060535B"/>
    <w:rsid w:val="006054D6"/>
    <w:rsid w:val="006057C8"/>
    <w:rsid w:val="00605979"/>
    <w:rsid w:val="006059D7"/>
    <w:rsid w:val="006059FF"/>
    <w:rsid w:val="00605B2C"/>
    <w:rsid w:val="00605B33"/>
    <w:rsid w:val="00605D88"/>
    <w:rsid w:val="00605FD1"/>
    <w:rsid w:val="00606301"/>
    <w:rsid w:val="0060635E"/>
    <w:rsid w:val="0060670D"/>
    <w:rsid w:val="0060695C"/>
    <w:rsid w:val="00606A03"/>
    <w:rsid w:val="00606B1B"/>
    <w:rsid w:val="00606B20"/>
    <w:rsid w:val="00606C3D"/>
    <w:rsid w:val="00606D63"/>
    <w:rsid w:val="0060731F"/>
    <w:rsid w:val="006075B9"/>
    <w:rsid w:val="006076AA"/>
    <w:rsid w:val="006076DF"/>
    <w:rsid w:val="00607744"/>
    <w:rsid w:val="00607AF0"/>
    <w:rsid w:val="00607E9A"/>
    <w:rsid w:val="006101B2"/>
    <w:rsid w:val="0061022D"/>
    <w:rsid w:val="00610477"/>
    <w:rsid w:val="0061064D"/>
    <w:rsid w:val="00610713"/>
    <w:rsid w:val="00610721"/>
    <w:rsid w:val="00610905"/>
    <w:rsid w:val="00610A0F"/>
    <w:rsid w:val="00610A38"/>
    <w:rsid w:val="00610B73"/>
    <w:rsid w:val="00610EA0"/>
    <w:rsid w:val="00610F91"/>
    <w:rsid w:val="00610FB9"/>
    <w:rsid w:val="0061113D"/>
    <w:rsid w:val="0061125A"/>
    <w:rsid w:val="006116FA"/>
    <w:rsid w:val="00611DAF"/>
    <w:rsid w:val="00611E5D"/>
    <w:rsid w:val="00611EC6"/>
    <w:rsid w:val="006123A9"/>
    <w:rsid w:val="00612447"/>
    <w:rsid w:val="00612620"/>
    <w:rsid w:val="00612673"/>
    <w:rsid w:val="00612893"/>
    <w:rsid w:val="006128AD"/>
    <w:rsid w:val="00612CBF"/>
    <w:rsid w:val="00612D38"/>
    <w:rsid w:val="00613126"/>
    <w:rsid w:val="006137A1"/>
    <w:rsid w:val="00613B12"/>
    <w:rsid w:val="00613D44"/>
    <w:rsid w:val="00613F51"/>
    <w:rsid w:val="006141C2"/>
    <w:rsid w:val="006141C9"/>
    <w:rsid w:val="006143BC"/>
    <w:rsid w:val="006145CB"/>
    <w:rsid w:val="00614615"/>
    <w:rsid w:val="00614864"/>
    <w:rsid w:val="00614973"/>
    <w:rsid w:val="006149B2"/>
    <w:rsid w:val="00614AAF"/>
    <w:rsid w:val="00614BB8"/>
    <w:rsid w:val="00614F9E"/>
    <w:rsid w:val="006152E5"/>
    <w:rsid w:val="006154BF"/>
    <w:rsid w:val="00615761"/>
    <w:rsid w:val="00615E9B"/>
    <w:rsid w:val="00615F15"/>
    <w:rsid w:val="006160ED"/>
    <w:rsid w:val="00616137"/>
    <w:rsid w:val="00616409"/>
    <w:rsid w:val="006168CA"/>
    <w:rsid w:val="00616904"/>
    <w:rsid w:val="00616A5E"/>
    <w:rsid w:val="00616EF7"/>
    <w:rsid w:val="00617251"/>
    <w:rsid w:val="00617350"/>
    <w:rsid w:val="00617603"/>
    <w:rsid w:val="00617658"/>
    <w:rsid w:val="00617727"/>
    <w:rsid w:val="0061788A"/>
    <w:rsid w:val="00617B14"/>
    <w:rsid w:val="00617E43"/>
    <w:rsid w:val="0062004F"/>
    <w:rsid w:val="00620513"/>
    <w:rsid w:val="006205CF"/>
    <w:rsid w:val="0062081F"/>
    <w:rsid w:val="00620B32"/>
    <w:rsid w:val="00620F8A"/>
    <w:rsid w:val="00621048"/>
    <w:rsid w:val="00621117"/>
    <w:rsid w:val="0062128D"/>
    <w:rsid w:val="006212E0"/>
    <w:rsid w:val="006214F6"/>
    <w:rsid w:val="006219A5"/>
    <w:rsid w:val="006220C5"/>
    <w:rsid w:val="00622238"/>
    <w:rsid w:val="006223AA"/>
    <w:rsid w:val="006223DA"/>
    <w:rsid w:val="006225B9"/>
    <w:rsid w:val="0062280B"/>
    <w:rsid w:val="00622FB8"/>
    <w:rsid w:val="00623592"/>
    <w:rsid w:val="0062375E"/>
    <w:rsid w:val="0062393F"/>
    <w:rsid w:val="00623941"/>
    <w:rsid w:val="00623975"/>
    <w:rsid w:val="00623A4A"/>
    <w:rsid w:val="00623A84"/>
    <w:rsid w:val="00623EBF"/>
    <w:rsid w:val="0062409E"/>
    <w:rsid w:val="0062430B"/>
    <w:rsid w:val="00624388"/>
    <w:rsid w:val="0062444F"/>
    <w:rsid w:val="0062486F"/>
    <w:rsid w:val="0062487B"/>
    <w:rsid w:val="006248BF"/>
    <w:rsid w:val="006249BD"/>
    <w:rsid w:val="006249BE"/>
    <w:rsid w:val="00625041"/>
    <w:rsid w:val="006250B7"/>
    <w:rsid w:val="006251E7"/>
    <w:rsid w:val="0062551F"/>
    <w:rsid w:val="0062567C"/>
    <w:rsid w:val="006257BC"/>
    <w:rsid w:val="00625872"/>
    <w:rsid w:val="00625957"/>
    <w:rsid w:val="00625AEB"/>
    <w:rsid w:val="00625FBE"/>
    <w:rsid w:val="0062614F"/>
    <w:rsid w:val="00626179"/>
    <w:rsid w:val="00626397"/>
    <w:rsid w:val="0062653F"/>
    <w:rsid w:val="006268EE"/>
    <w:rsid w:val="00626C96"/>
    <w:rsid w:val="00626E32"/>
    <w:rsid w:val="006270B7"/>
    <w:rsid w:val="006272B6"/>
    <w:rsid w:val="00627529"/>
    <w:rsid w:val="006276AB"/>
    <w:rsid w:val="00627C41"/>
    <w:rsid w:val="00630366"/>
    <w:rsid w:val="0063042C"/>
    <w:rsid w:val="006304F9"/>
    <w:rsid w:val="0063056E"/>
    <w:rsid w:val="006308EB"/>
    <w:rsid w:val="00630CEF"/>
    <w:rsid w:val="00630D9C"/>
    <w:rsid w:val="0063129A"/>
    <w:rsid w:val="006313FE"/>
    <w:rsid w:val="00631402"/>
    <w:rsid w:val="006315A0"/>
    <w:rsid w:val="006316F1"/>
    <w:rsid w:val="00631AAE"/>
    <w:rsid w:val="00631B1C"/>
    <w:rsid w:val="00631D09"/>
    <w:rsid w:val="00631D59"/>
    <w:rsid w:val="00631EA3"/>
    <w:rsid w:val="00632049"/>
    <w:rsid w:val="006324F9"/>
    <w:rsid w:val="006327F7"/>
    <w:rsid w:val="00632C01"/>
    <w:rsid w:val="00632DBC"/>
    <w:rsid w:val="00632E77"/>
    <w:rsid w:val="00633238"/>
    <w:rsid w:val="0063355E"/>
    <w:rsid w:val="00633BDB"/>
    <w:rsid w:val="00633D05"/>
    <w:rsid w:val="00633D30"/>
    <w:rsid w:val="0063427C"/>
    <w:rsid w:val="00634452"/>
    <w:rsid w:val="00634480"/>
    <w:rsid w:val="006345BE"/>
    <w:rsid w:val="00634894"/>
    <w:rsid w:val="00634B0A"/>
    <w:rsid w:val="00634C16"/>
    <w:rsid w:val="006350D4"/>
    <w:rsid w:val="006350E4"/>
    <w:rsid w:val="00635422"/>
    <w:rsid w:val="006355C2"/>
    <w:rsid w:val="00635663"/>
    <w:rsid w:val="00635695"/>
    <w:rsid w:val="00635776"/>
    <w:rsid w:val="0063589A"/>
    <w:rsid w:val="00635931"/>
    <w:rsid w:val="00635BBC"/>
    <w:rsid w:val="00635DD4"/>
    <w:rsid w:val="00636197"/>
    <w:rsid w:val="0063653A"/>
    <w:rsid w:val="006365EE"/>
    <w:rsid w:val="00636747"/>
    <w:rsid w:val="00636827"/>
    <w:rsid w:val="00636A99"/>
    <w:rsid w:val="00636AF0"/>
    <w:rsid w:val="00636D13"/>
    <w:rsid w:val="00636E2E"/>
    <w:rsid w:val="00637B8D"/>
    <w:rsid w:val="00637E71"/>
    <w:rsid w:val="00637FD5"/>
    <w:rsid w:val="00640290"/>
    <w:rsid w:val="006405C1"/>
    <w:rsid w:val="00640667"/>
    <w:rsid w:val="00640691"/>
    <w:rsid w:val="0064077B"/>
    <w:rsid w:val="006408D6"/>
    <w:rsid w:val="00640B38"/>
    <w:rsid w:val="00640B80"/>
    <w:rsid w:val="00640CBD"/>
    <w:rsid w:val="00640D1B"/>
    <w:rsid w:val="00640EA7"/>
    <w:rsid w:val="00641040"/>
    <w:rsid w:val="00641128"/>
    <w:rsid w:val="006411EC"/>
    <w:rsid w:val="00641529"/>
    <w:rsid w:val="00641D91"/>
    <w:rsid w:val="00642022"/>
    <w:rsid w:val="00642163"/>
    <w:rsid w:val="006423D6"/>
    <w:rsid w:val="006426AC"/>
    <w:rsid w:val="0064280D"/>
    <w:rsid w:val="006428C6"/>
    <w:rsid w:val="00642BFB"/>
    <w:rsid w:val="00642C7E"/>
    <w:rsid w:val="00642E8B"/>
    <w:rsid w:val="00643381"/>
    <w:rsid w:val="0064339F"/>
    <w:rsid w:val="006433D2"/>
    <w:rsid w:val="00643598"/>
    <w:rsid w:val="00643906"/>
    <w:rsid w:val="00643993"/>
    <w:rsid w:val="00643BD0"/>
    <w:rsid w:val="00643CF7"/>
    <w:rsid w:val="00643EA3"/>
    <w:rsid w:val="0064406D"/>
    <w:rsid w:val="006441EF"/>
    <w:rsid w:val="00644219"/>
    <w:rsid w:val="00644311"/>
    <w:rsid w:val="00644865"/>
    <w:rsid w:val="00644BD8"/>
    <w:rsid w:val="00644DC8"/>
    <w:rsid w:val="00645033"/>
    <w:rsid w:val="006454B2"/>
    <w:rsid w:val="006455BE"/>
    <w:rsid w:val="00645879"/>
    <w:rsid w:val="00645A12"/>
    <w:rsid w:val="00645C7D"/>
    <w:rsid w:val="006461A6"/>
    <w:rsid w:val="00646550"/>
    <w:rsid w:val="006468F1"/>
    <w:rsid w:val="00646F66"/>
    <w:rsid w:val="00646F8F"/>
    <w:rsid w:val="006471BF"/>
    <w:rsid w:val="0064723A"/>
    <w:rsid w:val="00647363"/>
    <w:rsid w:val="006473D8"/>
    <w:rsid w:val="00647710"/>
    <w:rsid w:val="006477B5"/>
    <w:rsid w:val="00647808"/>
    <w:rsid w:val="00647870"/>
    <w:rsid w:val="00647AC3"/>
    <w:rsid w:val="00647B60"/>
    <w:rsid w:val="00647B8D"/>
    <w:rsid w:val="00647C2E"/>
    <w:rsid w:val="00647C46"/>
    <w:rsid w:val="00647D36"/>
    <w:rsid w:val="00650614"/>
    <w:rsid w:val="00650988"/>
    <w:rsid w:val="00650B9E"/>
    <w:rsid w:val="00650C2F"/>
    <w:rsid w:val="00650DEC"/>
    <w:rsid w:val="00650E45"/>
    <w:rsid w:val="006513F8"/>
    <w:rsid w:val="0065142D"/>
    <w:rsid w:val="006521B7"/>
    <w:rsid w:val="006526E1"/>
    <w:rsid w:val="006528BF"/>
    <w:rsid w:val="0065291B"/>
    <w:rsid w:val="006529C9"/>
    <w:rsid w:val="00652B5C"/>
    <w:rsid w:val="00652B90"/>
    <w:rsid w:val="00652D5A"/>
    <w:rsid w:val="00652DA9"/>
    <w:rsid w:val="00652EDE"/>
    <w:rsid w:val="00652F45"/>
    <w:rsid w:val="00653240"/>
    <w:rsid w:val="0065340A"/>
    <w:rsid w:val="006534C2"/>
    <w:rsid w:val="006534E8"/>
    <w:rsid w:val="0065364A"/>
    <w:rsid w:val="006536B3"/>
    <w:rsid w:val="006537B6"/>
    <w:rsid w:val="00653ADE"/>
    <w:rsid w:val="00653C3F"/>
    <w:rsid w:val="00653E8F"/>
    <w:rsid w:val="00654387"/>
    <w:rsid w:val="00654397"/>
    <w:rsid w:val="006549A4"/>
    <w:rsid w:val="00654C09"/>
    <w:rsid w:val="00654C8E"/>
    <w:rsid w:val="00654CE9"/>
    <w:rsid w:val="00654F75"/>
    <w:rsid w:val="00655270"/>
    <w:rsid w:val="0065584C"/>
    <w:rsid w:val="006562E6"/>
    <w:rsid w:val="00656444"/>
    <w:rsid w:val="006565A4"/>
    <w:rsid w:val="006566C4"/>
    <w:rsid w:val="00656D29"/>
    <w:rsid w:val="00656E14"/>
    <w:rsid w:val="00656EBE"/>
    <w:rsid w:val="00657182"/>
    <w:rsid w:val="00657233"/>
    <w:rsid w:val="0065757D"/>
    <w:rsid w:val="00657619"/>
    <w:rsid w:val="00657976"/>
    <w:rsid w:val="006579D2"/>
    <w:rsid w:val="00657AFE"/>
    <w:rsid w:val="00657B83"/>
    <w:rsid w:val="00657BDB"/>
    <w:rsid w:val="00657FAD"/>
    <w:rsid w:val="0066010B"/>
    <w:rsid w:val="0066011F"/>
    <w:rsid w:val="00660753"/>
    <w:rsid w:val="006609D5"/>
    <w:rsid w:val="00660A57"/>
    <w:rsid w:val="00660CAC"/>
    <w:rsid w:val="00660FB7"/>
    <w:rsid w:val="006613D8"/>
    <w:rsid w:val="006614EB"/>
    <w:rsid w:val="006618B1"/>
    <w:rsid w:val="00661990"/>
    <w:rsid w:val="00661ACB"/>
    <w:rsid w:val="00661CBC"/>
    <w:rsid w:val="00661E62"/>
    <w:rsid w:val="00661EAA"/>
    <w:rsid w:val="00661EE8"/>
    <w:rsid w:val="00661F8D"/>
    <w:rsid w:val="0066201B"/>
    <w:rsid w:val="006620F7"/>
    <w:rsid w:val="006621B7"/>
    <w:rsid w:val="006621E7"/>
    <w:rsid w:val="00662365"/>
    <w:rsid w:val="0066261A"/>
    <w:rsid w:val="00662671"/>
    <w:rsid w:val="00662692"/>
    <w:rsid w:val="00662C8E"/>
    <w:rsid w:val="0066334B"/>
    <w:rsid w:val="00663385"/>
    <w:rsid w:val="00663656"/>
    <w:rsid w:val="006638D0"/>
    <w:rsid w:val="006639EC"/>
    <w:rsid w:val="00663B53"/>
    <w:rsid w:val="00663C69"/>
    <w:rsid w:val="00663F4F"/>
    <w:rsid w:val="0066400E"/>
    <w:rsid w:val="006640D7"/>
    <w:rsid w:val="0066456B"/>
    <w:rsid w:val="00664C24"/>
    <w:rsid w:val="00664C6B"/>
    <w:rsid w:val="0066517A"/>
    <w:rsid w:val="006655A3"/>
    <w:rsid w:val="006655FD"/>
    <w:rsid w:val="0066573E"/>
    <w:rsid w:val="0066587C"/>
    <w:rsid w:val="00665956"/>
    <w:rsid w:val="00665BE2"/>
    <w:rsid w:val="00665C0D"/>
    <w:rsid w:val="00665D85"/>
    <w:rsid w:val="00665DDE"/>
    <w:rsid w:val="00665FF1"/>
    <w:rsid w:val="00666058"/>
    <w:rsid w:val="00666102"/>
    <w:rsid w:val="0066610E"/>
    <w:rsid w:val="006662B6"/>
    <w:rsid w:val="0066635E"/>
    <w:rsid w:val="006663B5"/>
    <w:rsid w:val="0066665A"/>
    <w:rsid w:val="0066666F"/>
    <w:rsid w:val="006668E4"/>
    <w:rsid w:val="00666E6B"/>
    <w:rsid w:val="0066766F"/>
    <w:rsid w:val="0066787A"/>
    <w:rsid w:val="00667AD9"/>
    <w:rsid w:val="00667C76"/>
    <w:rsid w:val="00667CD7"/>
    <w:rsid w:val="00667D4C"/>
    <w:rsid w:val="00667E9E"/>
    <w:rsid w:val="00667FCB"/>
    <w:rsid w:val="0067020B"/>
    <w:rsid w:val="00670500"/>
    <w:rsid w:val="00670721"/>
    <w:rsid w:val="00670800"/>
    <w:rsid w:val="0067096B"/>
    <w:rsid w:val="00670C15"/>
    <w:rsid w:val="00670E07"/>
    <w:rsid w:val="006711B0"/>
    <w:rsid w:val="006712EC"/>
    <w:rsid w:val="00671545"/>
    <w:rsid w:val="00671697"/>
    <w:rsid w:val="00671848"/>
    <w:rsid w:val="00671979"/>
    <w:rsid w:val="00671D93"/>
    <w:rsid w:val="00671DB4"/>
    <w:rsid w:val="00671DD4"/>
    <w:rsid w:val="006722C8"/>
    <w:rsid w:val="0067257D"/>
    <w:rsid w:val="0067294A"/>
    <w:rsid w:val="00672A72"/>
    <w:rsid w:val="00672CA1"/>
    <w:rsid w:val="00672E1F"/>
    <w:rsid w:val="0067333E"/>
    <w:rsid w:val="00673355"/>
    <w:rsid w:val="00673398"/>
    <w:rsid w:val="006735E1"/>
    <w:rsid w:val="00673697"/>
    <w:rsid w:val="00673975"/>
    <w:rsid w:val="00673A18"/>
    <w:rsid w:val="00673C8E"/>
    <w:rsid w:val="00673FF6"/>
    <w:rsid w:val="00674131"/>
    <w:rsid w:val="0067420C"/>
    <w:rsid w:val="0067466A"/>
    <w:rsid w:val="006746B8"/>
    <w:rsid w:val="00674951"/>
    <w:rsid w:val="00674A9A"/>
    <w:rsid w:val="00674BA1"/>
    <w:rsid w:val="00674D13"/>
    <w:rsid w:val="00674E81"/>
    <w:rsid w:val="00675085"/>
    <w:rsid w:val="00675846"/>
    <w:rsid w:val="00675B5D"/>
    <w:rsid w:val="00675BC6"/>
    <w:rsid w:val="00675BFF"/>
    <w:rsid w:val="00675EC6"/>
    <w:rsid w:val="00675F36"/>
    <w:rsid w:val="00675FF0"/>
    <w:rsid w:val="00676490"/>
    <w:rsid w:val="006767F9"/>
    <w:rsid w:val="00676F30"/>
    <w:rsid w:val="0067737C"/>
    <w:rsid w:val="00677D13"/>
    <w:rsid w:val="006801A0"/>
    <w:rsid w:val="00680332"/>
    <w:rsid w:val="00680A32"/>
    <w:rsid w:val="00680D77"/>
    <w:rsid w:val="00680F2E"/>
    <w:rsid w:val="00681045"/>
    <w:rsid w:val="006811C4"/>
    <w:rsid w:val="006811D9"/>
    <w:rsid w:val="00681872"/>
    <w:rsid w:val="00681A91"/>
    <w:rsid w:val="00681AAE"/>
    <w:rsid w:val="00681B1E"/>
    <w:rsid w:val="00681D0D"/>
    <w:rsid w:val="006820EA"/>
    <w:rsid w:val="0068221D"/>
    <w:rsid w:val="006824F5"/>
    <w:rsid w:val="0068268D"/>
    <w:rsid w:val="00682993"/>
    <w:rsid w:val="00682E13"/>
    <w:rsid w:val="0068312F"/>
    <w:rsid w:val="0068325C"/>
    <w:rsid w:val="00683267"/>
    <w:rsid w:val="00683C92"/>
    <w:rsid w:val="00683E6C"/>
    <w:rsid w:val="0068415A"/>
    <w:rsid w:val="00684256"/>
    <w:rsid w:val="0068426F"/>
    <w:rsid w:val="00684320"/>
    <w:rsid w:val="0068453A"/>
    <w:rsid w:val="00684AD4"/>
    <w:rsid w:val="00684AE3"/>
    <w:rsid w:val="00684B29"/>
    <w:rsid w:val="00684DDD"/>
    <w:rsid w:val="00685018"/>
    <w:rsid w:val="006852AF"/>
    <w:rsid w:val="00685488"/>
    <w:rsid w:val="0068552C"/>
    <w:rsid w:val="00685597"/>
    <w:rsid w:val="0068578E"/>
    <w:rsid w:val="006858B3"/>
    <w:rsid w:val="00685B08"/>
    <w:rsid w:val="0068615A"/>
    <w:rsid w:val="006861FD"/>
    <w:rsid w:val="006874A7"/>
    <w:rsid w:val="006874CF"/>
    <w:rsid w:val="006878ED"/>
    <w:rsid w:val="00687969"/>
    <w:rsid w:val="00687C1C"/>
    <w:rsid w:val="00687FF0"/>
    <w:rsid w:val="00690314"/>
    <w:rsid w:val="006909F5"/>
    <w:rsid w:val="0069111B"/>
    <w:rsid w:val="00691208"/>
    <w:rsid w:val="00691280"/>
    <w:rsid w:val="0069148F"/>
    <w:rsid w:val="00691507"/>
    <w:rsid w:val="00691F21"/>
    <w:rsid w:val="00691F90"/>
    <w:rsid w:val="00691FD7"/>
    <w:rsid w:val="00692966"/>
    <w:rsid w:val="00692D74"/>
    <w:rsid w:val="00692DFE"/>
    <w:rsid w:val="00692F42"/>
    <w:rsid w:val="00693010"/>
    <w:rsid w:val="006935D5"/>
    <w:rsid w:val="0069368C"/>
    <w:rsid w:val="00693889"/>
    <w:rsid w:val="00693BC0"/>
    <w:rsid w:val="00693D0C"/>
    <w:rsid w:val="00693E98"/>
    <w:rsid w:val="00693EEB"/>
    <w:rsid w:val="0069401C"/>
    <w:rsid w:val="00694202"/>
    <w:rsid w:val="00694203"/>
    <w:rsid w:val="0069441E"/>
    <w:rsid w:val="00694439"/>
    <w:rsid w:val="006945BA"/>
    <w:rsid w:val="00694849"/>
    <w:rsid w:val="00694A8B"/>
    <w:rsid w:val="00694BC2"/>
    <w:rsid w:val="00694C61"/>
    <w:rsid w:val="006954F5"/>
    <w:rsid w:val="006959F4"/>
    <w:rsid w:val="00695C22"/>
    <w:rsid w:val="00695CDA"/>
    <w:rsid w:val="00695D08"/>
    <w:rsid w:val="00695D7E"/>
    <w:rsid w:val="00696308"/>
    <w:rsid w:val="00696691"/>
    <w:rsid w:val="00696945"/>
    <w:rsid w:val="006972CF"/>
    <w:rsid w:val="00697390"/>
    <w:rsid w:val="0069769F"/>
    <w:rsid w:val="00697762"/>
    <w:rsid w:val="00697ABB"/>
    <w:rsid w:val="00697E01"/>
    <w:rsid w:val="00697E0C"/>
    <w:rsid w:val="00697E16"/>
    <w:rsid w:val="006A02AC"/>
    <w:rsid w:val="006A031C"/>
    <w:rsid w:val="006A04E8"/>
    <w:rsid w:val="006A065F"/>
    <w:rsid w:val="006A07BC"/>
    <w:rsid w:val="006A0923"/>
    <w:rsid w:val="006A0B4E"/>
    <w:rsid w:val="006A0C7F"/>
    <w:rsid w:val="006A0CAD"/>
    <w:rsid w:val="006A0E8C"/>
    <w:rsid w:val="006A0FDF"/>
    <w:rsid w:val="006A1BAD"/>
    <w:rsid w:val="006A1EE5"/>
    <w:rsid w:val="006A1F1F"/>
    <w:rsid w:val="006A20F2"/>
    <w:rsid w:val="006A21C0"/>
    <w:rsid w:val="006A21D0"/>
    <w:rsid w:val="006A220A"/>
    <w:rsid w:val="006A23CC"/>
    <w:rsid w:val="006A2504"/>
    <w:rsid w:val="006A25C9"/>
    <w:rsid w:val="006A2625"/>
    <w:rsid w:val="006A27CF"/>
    <w:rsid w:val="006A27DB"/>
    <w:rsid w:val="006A29F2"/>
    <w:rsid w:val="006A2C26"/>
    <w:rsid w:val="006A2C4F"/>
    <w:rsid w:val="006A3174"/>
    <w:rsid w:val="006A36DC"/>
    <w:rsid w:val="006A39FA"/>
    <w:rsid w:val="006A3B37"/>
    <w:rsid w:val="006A3DAD"/>
    <w:rsid w:val="006A40D2"/>
    <w:rsid w:val="006A4140"/>
    <w:rsid w:val="006A447D"/>
    <w:rsid w:val="006A4580"/>
    <w:rsid w:val="006A47EC"/>
    <w:rsid w:val="006A4D0F"/>
    <w:rsid w:val="006A4E18"/>
    <w:rsid w:val="006A54C9"/>
    <w:rsid w:val="006A56C7"/>
    <w:rsid w:val="006A5825"/>
    <w:rsid w:val="006A58C2"/>
    <w:rsid w:val="006A5A81"/>
    <w:rsid w:val="006A5B68"/>
    <w:rsid w:val="006A5C11"/>
    <w:rsid w:val="006A5CA7"/>
    <w:rsid w:val="006A603D"/>
    <w:rsid w:val="006A6498"/>
    <w:rsid w:val="006A64FE"/>
    <w:rsid w:val="006A68C5"/>
    <w:rsid w:val="006A6B54"/>
    <w:rsid w:val="006A6E0B"/>
    <w:rsid w:val="006A700C"/>
    <w:rsid w:val="006A7115"/>
    <w:rsid w:val="006A72A8"/>
    <w:rsid w:val="006A738D"/>
    <w:rsid w:val="006A745E"/>
    <w:rsid w:val="006A7822"/>
    <w:rsid w:val="006A7913"/>
    <w:rsid w:val="006A7978"/>
    <w:rsid w:val="006A7CAF"/>
    <w:rsid w:val="006A7CB1"/>
    <w:rsid w:val="006A7D3A"/>
    <w:rsid w:val="006A7D4D"/>
    <w:rsid w:val="006A7D97"/>
    <w:rsid w:val="006A7ED3"/>
    <w:rsid w:val="006B06B0"/>
    <w:rsid w:val="006B07C9"/>
    <w:rsid w:val="006B087A"/>
    <w:rsid w:val="006B0A25"/>
    <w:rsid w:val="006B1061"/>
    <w:rsid w:val="006B12C3"/>
    <w:rsid w:val="006B135E"/>
    <w:rsid w:val="006B1524"/>
    <w:rsid w:val="006B1705"/>
    <w:rsid w:val="006B1742"/>
    <w:rsid w:val="006B1831"/>
    <w:rsid w:val="006B1889"/>
    <w:rsid w:val="006B1927"/>
    <w:rsid w:val="006B1FD2"/>
    <w:rsid w:val="006B226A"/>
    <w:rsid w:val="006B23C0"/>
    <w:rsid w:val="006B25A3"/>
    <w:rsid w:val="006B26BC"/>
    <w:rsid w:val="006B2A26"/>
    <w:rsid w:val="006B2ABC"/>
    <w:rsid w:val="006B2BB0"/>
    <w:rsid w:val="006B2CFA"/>
    <w:rsid w:val="006B3087"/>
    <w:rsid w:val="006B36F5"/>
    <w:rsid w:val="006B3E08"/>
    <w:rsid w:val="006B3F1F"/>
    <w:rsid w:val="006B3F9F"/>
    <w:rsid w:val="006B3FDA"/>
    <w:rsid w:val="006B40B2"/>
    <w:rsid w:val="006B443D"/>
    <w:rsid w:val="006B45E6"/>
    <w:rsid w:val="006B49F8"/>
    <w:rsid w:val="006B4A54"/>
    <w:rsid w:val="006B4AC2"/>
    <w:rsid w:val="006B4B3E"/>
    <w:rsid w:val="006B505D"/>
    <w:rsid w:val="006B5606"/>
    <w:rsid w:val="006B5632"/>
    <w:rsid w:val="006B66C1"/>
    <w:rsid w:val="006B6B7D"/>
    <w:rsid w:val="006B6BAB"/>
    <w:rsid w:val="006B73D4"/>
    <w:rsid w:val="006B7879"/>
    <w:rsid w:val="006B7A93"/>
    <w:rsid w:val="006B7AA7"/>
    <w:rsid w:val="006B7B8E"/>
    <w:rsid w:val="006B7CFF"/>
    <w:rsid w:val="006B7FCF"/>
    <w:rsid w:val="006C003E"/>
    <w:rsid w:val="006C01D8"/>
    <w:rsid w:val="006C050D"/>
    <w:rsid w:val="006C0662"/>
    <w:rsid w:val="006C0932"/>
    <w:rsid w:val="006C0A42"/>
    <w:rsid w:val="006C0DC5"/>
    <w:rsid w:val="006C0EE3"/>
    <w:rsid w:val="006C137A"/>
    <w:rsid w:val="006C18C3"/>
    <w:rsid w:val="006C1A49"/>
    <w:rsid w:val="006C1BD1"/>
    <w:rsid w:val="006C1DFD"/>
    <w:rsid w:val="006C1E83"/>
    <w:rsid w:val="006C1FA4"/>
    <w:rsid w:val="006C2159"/>
    <w:rsid w:val="006C2285"/>
    <w:rsid w:val="006C238F"/>
    <w:rsid w:val="006C2460"/>
    <w:rsid w:val="006C2959"/>
    <w:rsid w:val="006C30F1"/>
    <w:rsid w:val="006C31D2"/>
    <w:rsid w:val="006C34F7"/>
    <w:rsid w:val="006C3967"/>
    <w:rsid w:val="006C3DD4"/>
    <w:rsid w:val="006C3E6F"/>
    <w:rsid w:val="006C3E73"/>
    <w:rsid w:val="006C4586"/>
    <w:rsid w:val="006C4732"/>
    <w:rsid w:val="006C479C"/>
    <w:rsid w:val="006C49FA"/>
    <w:rsid w:val="006C4AA8"/>
    <w:rsid w:val="006C4B28"/>
    <w:rsid w:val="006C4EC2"/>
    <w:rsid w:val="006C4F42"/>
    <w:rsid w:val="006C526C"/>
    <w:rsid w:val="006C575C"/>
    <w:rsid w:val="006C5939"/>
    <w:rsid w:val="006C5A60"/>
    <w:rsid w:val="006C5B5F"/>
    <w:rsid w:val="006C5EE9"/>
    <w:rsid w:val="006C5FBD"/>
    <w:rsid w:val="006C64A0"/>
    <w:rsid w:val="006C6527"/>
    <w:rsid w:val="006C6746"/>
    <w:rsid w:val="006C6BD2"/>
    <w:rsid w:val="006C6F81"/>
    <w:rsid w:val="006C7097"/>
    <w:rsid w:val="006C7146"/>
    <w:rsid w:val="006C71DB"/>
    <w:rsid w:val="006C722C"/>
    <w:rsid w:val="006C7233"/>
    <w:rsid w:val="006C737B"/>
    <w:rsid w:val="006C7575"/>
    <w:rsid w:val="006C794F"/>
    <w:rsid w:val="006C7979"/>
    <w:rsid w:val="006C7CF5"/>
    <w:rsid w:val="006D04C8"/>
    <w:rsid w:val="006D057C"/>
    <w:rsid w:val="006D081C"/>
    <w:rsid w:val="006D0B81"/>
    <w:rsid w:val="006D0C46"/>
    <w:rsid w:val="006D0C8B"/>
    <w:rsid w:val="006D0D77"/>
    <w:rsid w:val="006D10B3"/>
    <w:rsid w:val="006D10B4"/>
    <w:rsid w:val="006D10EF"/>
    <w:rsid w:val="006D1A10"/>
    <w:rsid w:val="006D1D70"/>
    <w:rsid w:val="006D1E99"/>
    <w:rsid w:val="006D1FEE"/>
    <w:rsid w:val="006D21DD"/>
    <w:rsid w:val="006D22BB"/>
    <w:rsid w:val="006D2393"/>
    <w:rsid w:val="006D27D0"/>
    <w:rsid w:val="006D2A30"/>
    <w:rsid w:val="006D2ACA"/>
    <w:rsid w:val="006D2BE4"/>
    <w:rsid w:val="006D2F88"/>
    <w:rsid w:val="006D33E2"/>
    <w:rsid w:val="006D3C02"/>
    <w:rsid w:val="006D3E39"/>
    <w:rsid w:val="006D413F"/>
    <w:rsid w:val="006D4366"/>
    <w:rsid w:val="006D4379"/>
    <w:rsid w:val="006D4441"/>
    <w:rsid w:val="006D49EE"/>
    <w:rsid w:val="006D4B5A"/>
    <w:rsid w:val="006D4B6C"/>
    <w:rsid w:val="006D4BC5"/>
    <w:rsid w:val="006D5171"/>
    <w:rsid w:val="006D51EA"/>
    <w:rsid w:val="006D52F5"/>
    <w:rsid w:val="006D556C"/>
    <w:rsid w:val="006D55DC"/>
    <w:rsid w:val="006D5693"/>
    <w:rsid w:val="006D56C5"/>
    <w:rsid w:val="006D596B"/>
    <w:rsid w:val="006D5C3F"/>
    <w:rsid w:val="006D5CD7"/>
    <w:rsid w:val="006D5D81"/>
    <w:rsid w:val="006D5E7A"/>
    <w:rsid w:val="006D5F9C"/>
    <w:rsid w:val="006D5FB0"/>
    <w:rsid w:val="006D611D"/>
    <w:rsid w:val="006D62F3"/>
    <w:rsid w:val="006D65E2"/>
    <w:rsid w:val="006D696A"/>
    <w:rsid w:val="006D69E3"/>
    <w:rsid w:val="006D69F5"/>
    <w:rsid w:val="006D7214"/>
    <w:rsid w:val="006D74A2"/>
    <w:rsid w:val="006D7528"/>
    <w:rsid w:val="006D75C4"/>
    <w:rsid w:val="006D75C6"/>
    <w:rsid w:val="006D765B"/>
    <w:rsid w:val="006D7CF4"/>
    <w:rsid w:val="006D7DCF"/>
    <w:rsid w:val="006D7FC0"/>
    <w:rsid w:val="006E04A1"/>
    <w:rsid w:val="006E04D2"/>
    <w:rsid w:val="006E0773"/>
    <w:rsid w:val="006E0B7C"/>
    <w:rsid w:val="006E0D1F"/>
    <w:rsid w:val="006E1184"/>
    <w:rsid w:val="006E1544"/>
    <w:rsid w:val="006E1619"/>
    <w:rsid w:val="006E16A7"/>
    <w:rsid w:val="006E19B1"/>
    <w:rsid w:val="006E1CA8"/>
    <w:rsid w:val="006E2078"/>
    <w:rsid w:val="006E22E0"/>
    <w:rsid w:val="006E23B4"/>
    <w:rsid w:val="006E2411"/>
    <w:rsid w:val="006E24AE"/>
    <w:rsid w:val="006E2577"/>
    <w:rsid w:val="006E26B4"/>
    <w:rsid w:val="006E27E5"/>
    <w:rsid w:val="006E2876"/>
    <w:rsid w:val="006E2966"/>
    <w:rsid w:val="006E297A"/>
    <w:rsid w:val="006E2EB4"/>
    <w:rsid w:val="006E3122"/>
    <w:rsid w:val="006E323D"/>
    <w:rsid w:val="006E32CE"/>
    <w:rsid w:val="006E3886"/>
    <w:rsid w:val="006E3A76"/>
    <w:rsid w:val="006E3A92"/>
    <w:rsid w:val="006E42D2"/>
    <w:rsid w:val="006E445D"/>
    <w:rsid w:val="006E459F"/>
    <w:rsid w:val="006E48AF"/>
    <w:rsid w:val="006E4AC2"/>
    <w:rsid w:val="006E4D9C"/>
    <w:rsid w:val="006E4E63"/>
    <w:rsid w:val="006E576F"/>
    <w:rsid w:val="006E5BA7"/>
    <w:rsid w:val="006E5FA6"/>
    <w:rsid w:val="006E608E"/>
    <w:rsid w:val="006E6243"/>
    <w:rsid w:val="006E634B"/>
    <w:rsid w:val="006E6398"/>
    <w:rsid w:val="006E63BA"/>
    <w:rsid w:val="006E6A63"/>
    <w:rsid w:val="006E6E30"/>
    <w:rsid w:val="006E6FA4"/>
    <w:rsid w:val="006E7163"/>
    <w:rsid w:val="006E7288"/>
    <w:rsid w:val="006E7547"/>
    <w:rsid w:val="006E788E"/>
    <w:rsid w:val="006E78B9"/>
    <w:rsid w:val="006E7CE8"/>
    <w:rsid w:val="006E7F4C"/>
    <w:rsid w:val="006F0149"/>
    <w:rsid w:val="006F01D5"/>
    <w:rsid w:val="006F02EA"/>
    <w:rsid w:val="006F065B"/>
    <w:rsid w:val="006F071D"/>
    <w:rsid w:val="006F0B89"/>
    <w:rsid w:val="006F0E68"/>
    <w:rsid w:val="006F0FCD"/>
    <w:rsid w:val="006F11E8"/>
    <w:rsid w:val="006F121C"/>
    <w:rsid w:val="006F126B"/>
    <w:rsid w:val="006F1804"/>
    <w:rsid w:val="006F1AA8"/>
    <w:rsid w:val="006F1B2D"/>
    <w:rsid w:val="006F1C35"/>
    <w:rsid w:val="006F1EB1"/>
    <w:rsid w:val="006F23A6"/>
    <w:rsid w:val="006F241D"/>
    <w:rsid w:val="006F255A"/>
    <w:rsid w:val="006F259A"/>
    <w:rsid w:val="006F2653"/>
    <w:rsid w:val="006F29B5"/>
    <w:rsid w:val="006F2B4A"/>
    <w:rsid w:val="006F2D88"/>
    <w:rsid w:val="006F2DF0"/>
    <w:rsid w:val="006F30A9"/>
    <w:rsid w:val="006F314C"/>
    <w:rsid w:val="006F359C"/>
    <w:rsid w:val="006F3732"/>
    <w:rsid w:val="006F3A70"/>
    <w:rsid w:val="006F3AFC"/>
    <w:rsid w:val="006F3E30"/>
    <w:rsid w:val="006F3F10"/>
    <w:rsid w:val="006F3F40"/>
    <w:rsid w:val="006F416E"/>
    <w:rsid w:val="006F4559"/>
    <w:rsid w:val="006F494E"/>
    <w:rsid w:val="006F4A55"/>
    <w:rsid w:val="006F4DD5"/>
    <w:rsid w:val="006F5142"/>
    <w:rsid w:val="006F5419"/>
    <w:rsid w:val="006F5793"/>
    <w:rsid w:val="006F5A3E"/>
    <w:rsid w:val="006F5D56"/>
    <w:rsid w:val="006F5F5F"/>
    <w:rsid w:val="006F5F6B"/>
    <w:rsid w:val="006F64A2"/>
    <w:rsid w:val="006F64DF"/>
    <w:rsid w:val="006F6603"/>
    <w:rsid w:val="006F66DE"/>
    <w:rsid w:val="006F6ABC"/>
    <w:rsid w:val="006F6DEE"/>
    <w:rsid w:val="006F6FC5"/>
    <w:rsid w:val="006F710C"/>
    <w:rsid w:val="006F7264"/>
    <w:rsid w:val="006F788E"/>
    <w:rsid w:val="006F78EA"/>
    <w:rsid w:val="00700135"/>
    <w:rsid w:val="007001A2"/>
    <w:rsid w:val="007002AB"/>
    <w:rsid w:val="007006EF"/>
    <w:rsid w:val="007008B1"/>
    <w:rsid w:val="00700AF4"/>
    <w:rsid w:val="00701130"/>
    <w:rsid w:val="00701379"/>
    <w:rsid w:val="007013A9"/>
    <w:rsid w:val="00701428"/>
    <w:rsid w:val="007014F1"/>
    <w:rsid w:val="00701C56"/>
    <w:rsid w:val="00701EEC"/>
    <w:rsid w:val="00701F5A"/>
    <w:rsid w:val="00701FE2"/>
    <w:rsid w:val="0070201D"/>
    <w:rsid w:val="00702069"/>
    <w:rsid w:val="0070214A"/>
    <w:rsid w:val="00702302"/>
    <w:rsid w:val="00702BD0"/>
    <w:rsid w:val="00703162"/>
    <w:rsid w:val="007034D2"/>
    <w:rsid w:val="00703518"/>
    <w:rsid w:val="00703C2C"/>
    <w:rsid w:val="00703F0C"/>
    <w:rsid w:val="0070403C"/>
    <w:rsid w:val="007041F7"/>
    <w:rsid w:val="00704346"/>
    <w:rsid w:val="007045CB"/>
    <w:rsid w:val="0070464E"/>
    <w:rsid w:val="00704786"/>
    <w:rsid w:val="007047C1"/>
    <w:rsid w:val="007047D3"/>
    <w:rsid w:val="007048E1"/>
    <w:rsid w:val="007049C6"/>
    <w:rsid w:val="00704D56"/>
    <w:rsid w:val="00704EAB"/>
    <w:rsid w:val="007056E5"/>
    <w:rsid w:val="00705804"/>
    <w:rsid w:val="007058A9"/>
    <w:rsid w:val="007058CB"/>
    <w:rsid w:val="007059F8"/>
    <w:rsid w:val="00705A45"/>
    <w:rsid w:val="00705B7D"/>
    <w:rsid w:val="00705F81"/>
    <w:rsid w:val="00706058"/>
    <w:rsid w:val="00706119"/>
    <w:rsid w:val="0070639D"/>
    <w:rsid w:val="0070664E"/>
    <w:rsid w:val="00706915"/>
    <w:rsid w:val="007069F9"/>
    <w:rsid w:val="00706A1F"/>
    <w:rsid w:val="00706C2D"/>
    <w:rsid w:val="00706D3B"/>
    <w:rsid w:val="00706D72"/>
    <w:rsid w:val="00707051"/>
    <w:rsid w:val="00707152"/>
    <w:rsid w:val="00707624"/>
    <w:rsid w:val="00707752"/>
    <w:rsid w:val="007079C0"/>
    <w:rsid w:val="00707A4D"/>
    <w:rsid w:val="00707ACC"/>
    <w:rsid w:val="00707B15"/>
    <w:rsid w:val="00707CA4"/>
    <w:rsid w:val="00707D5E"/>
    <w:rsid w:val="0071007E"/>
    <w:rsid w:val="007103DD"/>
    <w:rsid w:val="007108A8"/>
    <w:rsid w:val="007108D0"/>
    <w:rsid w:val="00710971"/>
    <w:rsid w:val="00710A16"/>
    <w:rsid w:val="00710B99"/>
    <w:rsid w:val="00710CFC"/>
    <w:rsid w:val="00710DFB"/>
    <w:rsid w:val="00710F5F"/>
    <w:rsid w:val="0071100A"/>
    <w:rsid w:val="007111D1"/>
    <w:rsid w:val="007111E0"/>
    <w:rsid w:val="00711C98"/>
    <w:rsid w:val="00711DD6"/>
    <w:rsid w:val="00712048"/>
    <w:rsid w:val="0071212A"/>
    <w:rsid w:val="0071224F"/>
    <w:rsid w:val="00712319"/>
    <w:rsid w:val="007127AF"/>
    <w:rsid w:val="0071298F"/>
    <w:rsid w:val="007129F1"/>
    <w:rsid w:val="00712AE2"/>
    <w:rsid w:val="00712B15"/>
    <w:rsid w:val="00712D5C"/>
    <w:rsid w:val="00712E38"/>
    <w:rsid w:val="00713089"/>
    <w:rsid w:val="00713103"/>
    <w:rsid w:val="0071317A"/>
    <w:rsid w:val="00713512"/>
    <w:rsid w:val="0071355D"/>
    <w:rsid w:val="007136AC"/>
    <w:rsid w:val="0071393C"/>
    <w:rsid w:val="00713AE8"/>
    <w:rsid w:val="00713AF1"/>
    <w:rsid w:val="00713B60"/>
    <w:rsid w:val="00713E34"/>
    <w:rsid w:val="00713ED2"/>
    <w:rsid w:val="00713F56"/>
    <w:rsid w:val="00713FC2"/>
    <w:rsid w:val="0071463E"/>
    <w:rsid w:val="00714710"/>
    <w:rsid w:val="0071492D"/>
    <w:rsid w:val="00714A93"/>
    <w:rsid w:val="0071538E"/>
    <w:rsid w:val="0071572C"/>
    <w:rsid w:val="00715C6F"/>
    <w:rsid w:val="00715D24"/>
    <w:rsid w:val="00715D78"/>
    <w:rsid w:val="007162DA"/>
    <w:rsid w:val="007164D3"/>
    <w:rsid w:val="007167C1"/>
    <w:rsid w:val="00716922"/>
    <w:rsid w:val="00716939"/>
    <w:rsid w:val="00716B2B"/>
    <w:rsid w:val="00716FB1"/>
    <w:rsid w:val="00716FD9"/>
    <w:rsid w:val="007171C8"/>
    <w:rsid w:val="0071766B"/>
    <w:rsid w:val="00717740"/>
    <w:rsid w:val="0071776C"/>
    <w:rsid w:val="00717B0C"/>
    <w:rsid w:val="00717B84"/>
    <w:rsid w:val="00717C35"/>
    <w:rsid w:val="007202E4"/>
    <w:rsid w:val="007206F1"/>
    <w:rsid w:val="007207AA"/>
    <w:rsid w:val="0072095C"/>
    <w:rsid w:val="00720AA0"/>
    <w:rsid w:val="00721207"/>
    <w:rsid w:val="007213A2"/>
    <w:rsid w:val="0072153E"/>
    <w:rsid w:val="0072163D"/>
    <w:rsid w:val="00721989"/>
    <w:rsid w:val="007219D3"/>
    <w:rsid w:val="00721A8D"/>
    <w:rsid w:val="00721AEE"/>
    <w:rsid w:val="00721B53"/>
    <w:rsid w:val="00721BAE"/>
    <w:rsid w:val="00721C10"/>
    <w:rsid w:val="00721E35"/>
    <w:rsid w:val="007225C3"/>
    <w:rsid w:val="00722864"/>
    <w:rsid w:val="00722914"/>
    <w:rsid w:val="007229BA"/>
    <w:rsid w:val="00723042"/>
    <w:rsid w:val="007233B6"/>
    <w:rsid w:val="007233CF"/>
    <w:rsid w:val="007234DA"/>
    <w:rsid w:val="007235A6"/>
    <w:rsid w:val="007235A8"/>
    <w:rsid w:val="00723627"/>
    <w:rsid w:val="0072388A"/>
    <w:rsid w:val="00723A4B"/>
    <w:rsid w:val="007243E1"/>
    <w:rsid w:val="007244BA"/>
    <w:rsid w:val="007245A5"/>
    <w:rsid w:val="00724790"/>
    <w:rsid w:val="00724809"/>
    <w:rsid w:val="007249F5"/>
    <w:rsid w:val="00724A21"/>
    <w:rsid w:val="00724A56"/>
    <w:rsid w:val="00724C73"/>
    <w:rsid w:val="00724DEB"/>
    <w:rsid w:val="00724EF2"/>
    <w:rsid w:val="0072538E"/>
    <w:rsid w:val="00725435"/>
    <w:rsid w:val="00725574"/>
    <w:rsid w:val="00725AA1"/>
    <w:rsid w:val="00725B6A"/>
    <w:rsid w:val="00725C48"/>
    <w:rsid w:val="00725FEF"/>
    <w:rsid w:val="007262D6"/>
    <w:rsid w:val="007266EB"/>
    <w:rsid w:val="0072678C"/>
    <w:rsid w:val="0072684F"/>
    <w:rsid w:val="00726C72"/>
    <w:rsid w:val="007270FD"/>
    <w:rsid w:val="00727565"/>
    <w:rsid w:val="00727674"/>
    <w:rsid w:val="00727694"/>
    <w:rsid w:val="007277E5"/>
    <w:rsid w:val="00727A50"/>
    <w:rsid w:val="00727AF6"/>
    <w:rsid w:val="00727BAB"/>
    <w:rsid w:val="00727CE8"/>
    <w:rsid w:val="00727E18"/>
    <w:rsid w:val="00727F4E"/>
    <w:rsid w:val="007300DC"/>
    <w:rsid w:val="0073014C"/>
    <w:rsid w:val="007301E8"/>
    <w:rsid w:val="007302B7"/>
    <w:rsid w:val="007303C7"/>
    <w:rsid w:val="00730656"/>
    <w:rsid w:val="00730936"/>
    <w:rsid w:val="007309CC"/>
    <w:rsid w:val="007309D2"/>
    <w:rsid w:val="00730D40"/>
    <w:rsid w:val="0073112F"/>
    <w:rsid w:val="007312D4"/>
    <w:rsid w:val="00731969"/>
    <w:rsid w:val="0073196B"/>
    <w:rsid w:val="0073197F"/>
    <w:rsid w:val="00732127"/>
    <w:rsid w:val="00732219"/>
    <w:rsid w:val="007325F1"/>
    <w:rsid w:val="007329C1"/>
    <w:rsid w:val="00732B92"/>
    <w:rsid w:val="00733516"/>
    <w:rsid w:val="0073385F"/>
    <w:rsid w:val="00734321"/>
    <w:rsid w:val="007343BD"/>
    <w:rsid w:val="00734645"/>
    <w:rsid w:val="00734762"/>
    <w:rsid w:val="00734B78"/>
    <w:rsid w:val="00734B8A"/>
    <w:rsid w:val="00734BE6"/>
    <w:rsid w:val="00734D20"/>
    <w:rsid w:val="00734D2B"/>
    <w:rsid w:val="00734F27"/>
    <w:rsid w:val="007350EC"/>
    <w:rsid w:val="0073511C"/>
    <w:rsid w:val="00735429"/>
    <w:rsid w:val="00735684"/>
    <w:rsid w:val="007356D4"/>
    <w:rsid w:val="00735708"/>
    <w:rsid w:val="00735931"/>
    <w:rsid w:val="00735B50"/>
    <w:rsid w:val="0073606A"/>
    <w:rsid w:val="00736458"/>
    <w:rsid w:val="0073737D"/>
    <w:rsid w:val="00737A8F"/>
    <w:rsid w:val="00737AEC"/>
    <w:rsid w:val="00737B11"/>
    <w:rsid w:val="00737C6E"/>
    <w:rsid w:val="00737CFD"/>
    <w:rsid w:val="00737ECC"/>
    <w:rsid w:val="00737FA0"/>
    <w:rsid w:val="00740157"/>
    <w:rsid w:val="00740161"/>
    <w:rsid w:val="0074023F"/>
    <w:rsid w:val="00740497"/>
    <w:rsid w:val="007408C5"/>
    <w:rsid w:val="00740A4F"/>
    <w:rsid w:val="00740E0B"/>
    <w:rsid w:val="00740E91"/>
    <w:rsid w:val="00740EAD"/>
    <w:rsid w:val="00740FFA"/>
    <w:rsid w:val="00741351"/>
    <w:rsid w:val="0074154F"/>
    <w:rsid w:val="007419DE"/>
    <w:rsid w:val="007420D6"/>
    <w:rsid w:val="00742358"/>
    <w:rsid w:val="00742368"/>
    <w:rsid w:val="0074245E"/>
    <w:rsid w:val="00742BB8"/>
    <w:rsid w:val="00742D30"/>
    <w:rsid w:val="00742DA7"/>
    <w:rsid w:val="00742EB3"/>
    <w:rsid w:val="007430D4"/>
    <w:rsid w:val="0074333D"/>
    <w:rsid w:val="007435CA"/>
    <w:rsid w:val="0074365E"/>
    <w:rsid w:val="00743833"/>
    <w:rsid w:val="00743AEF"/>
    <w:rsid w:val="00743BB9"/>
    <w:rsid w:val="00743DF1"/>
    <w:rsid w:val="00743E4F"/>
    <w:rsid w:val="00743F7E"/>
    <w:rsid w:val="00743FC2"/>
    <w:rsid w:val="00743FCF"/>
    <w:rsid w:val="00744F36"/>
    <w:rsid w:val="00745588"/>
    <w:rsid w:val="00745592"/>
    <w:rsid w:val="00745996"/>
    <w:rsid w:val="00745ED1"/>
    <w:rsid w:val="00745FC6"/>
    <w:rsid w:val="007460E1"/>
    <w:rsid w:val="0074618D"/>
    <w:rsid w:val="007462F1"/>
    <w:rsid w:val="00746654"/>
    <w:rsid w:val="007466B0"/>
    <w:rsid w:val="00746722"/>
    <w:rsid w:val="007469E5"/>
    <w:rsid w:val="00746D37"/>
    <w:rsid w:val="00746F40"/>
    <w:rsid w:val="00746FD1"/>
    <w:rsid w:val="00746FDB"/>
    <w:rsid w:val="00747430"/>
    <w:rsid w:val="00747600"/>
    <w:rsid w:val="00747732"/>
    <w:rsid w:val="00747825"/>
    <w:rsid w:val="00747C7C"/>
    <w:rsid w:val="00747C97"/>
    <w:rsid w:val="00750205"/>
    <w:rsid w:val="00750742"/>
    <w:rsid w:val="0075091F"/>
    <w:rsid w:val="00750957"/>
    <w:rsid w:val="00750C46"/>
    <w:rsid w:val="00750D2F"/>
    <w:rsid w:val="00750F0C"/>
    <w:rsid w:val="0075101A"/>
    <w:rsid w:val="0075125C"/>
    <w:rsid w:val="0075128D"/>
    <w:rsid w:val="007512CD"/>
    <w:rsid w:val="00751416"/>
    <w:rsid w:val="007515C0"/>
    <w:rsid w:val="007517F9"/>
    <w:rsid w:val="00751E19"/>
    <w:rsid w:val="007522CB"/>
    <w:rsid w:val="0075248C"/>
    <w:rsid w:val="00752685"/>
    <w:rsid w:val="007527A0"/>
    <w:rsid w:val="007529A4"/>
    <w:rsid w:val="00752C69"/>
    <w:rsid w:val="00752D77"/>
    <w:rsid w:val="00752E46"/>
    <w:rsid w:val="00752F99"/>
    <w:rsid w:val="00753162"/>
    <w:rsid w:val="0075324E"/>
    <w:rsid w:val="007533B4"/>
    <w:rsid w:val="007533D5"/>
    <w:rsid w:val="00753458"/>
    <w:rsid w:val="00753574"/>
    <w:rsid w:val="0075368D"/>
    <w:rsid w:val="007536A5"/>
    <w:rsid w:val="00753857"/>
    <w:rsid w:val="007539FA"/>
    <w:rsid w:val="00753A93"/>
    <w:rsid w:val="00753D39"/>
    <w:rsid w:val="007541B2"/>
    <w:rsid w:val="00754311"/>
    <w:rsid w:val="00754489"/>
    <w:rsid w:val="00754688"/>
    <w:rsid w:val="0075496E"/>
    <w:rsid w:val="007549FD"/>
    <w:rsid w:val="00754AD8"/>
    <w:rsid w:val="00754C83"/>
    <w:rsid w:val="00754CEB"/>
    <w:rsid w:val="00754F4C"/>
    <w:rsid w:val="007555FE"/>
    <w:rsid w:val="00755763"/>
    <w:rsid w:val="00755960"/>
    <w:rsid w:val="00755A13"/>
    <w:rsid w:val="00755BA5"/>
    <w:rsid w:val="00755C08"/>
    <w:rsid w:val="00755C0C"/>
    <w:rsid w:val="00755D27"/>
    <w:rsid w:val="00755EF4"/>
    <w:rsid w:val="00755F99"/>
    <w:rsid w:val="007563AF"/>
    <w:rsid w:val="0075641B"/>
    <w:rsid w:val="00756B7E"/>
    <w:rsid w:val="00756BDF"/>
    <w:rsid w:val="00756E5F"/>
    <w:rsid w:val="007574CE"/>
    <w:rsid w:val="00757624"/>
    <w:rsid w:val="00757B39"/>
    <w:rsid w:val="00757ECA"/>
    <w:rsid w:val="0076007E"/>
    <w:rsid w:val="007601F2"/>
    <w:rsid w:val="007602E4"/>
    <w:rsid w:val="007609FA"/>
    <w:rsid w:val="00760B39"/>
    <w:rsid w:val="00760B4B"/>
    <w:rsid w:val="00760F31"/>
    <w:rsid w:val="00761071"/>
    <w:rsid w:val="007612D9"/>
    <w:rsid w:val="00761687"/>
    <w:rsid w:val="00761782"/>
    <w:rsid w:val="0076189D"/>
    <w:rsid w:val="00761BE5"/>
    <w:rsid w:val="00761CE1"/>
    <w:rsid w:val="00761F61"/>
    <w:rsid w:val="00762263"/>
    <w:rsid w:val="0076258D"/>
    <w:rsid w:val="007626CC"/>
    <w:rsid w:val="00762965"/>
    <w:rsid w:val="00762B78"/>
    <w:rsid w:val="00762B9E"/>
    <w:rsid w:val="00762C9D"/>
    <w:rsid w:val="00762FA8"/>
    <w:rsid w:val="007631C1"/>
    <w:rsid w:val="007632A2"/>
    <w:rsid w:val="007635A2"/>
    <w:rsid w:val="00763748"/>
    <w:rsid w:val="00763991"/>
    <w:rsid w:val="00763AF2"/>
    <w:rsid w:val="00763BCD"/>
    <w:rsid w:val="00764559"/>
    <w:rsid w:val="007645A2"/>
    <w:rsid w:val="00764893"/>
    <w:rsid w:val="007648E5"/>
    <w:rsid w:val="00764B42"/>
    <w:rsid w:val="0076501D"/>
    <w:rsid w:val="0076569B"/>
    <w:rsid w:val="00765880"/>
    <w:rsid w:val="007658DD"/>
    <w:rsid w:val="00765975"/>
    <w:rsid w:val="007659B1"/>
    <w:rsid w:val="0076602E"/>
    <w:rsid w:val="00766080"/>
    <w:rsid w:val="00766695"/>
    <w:rsid w:val="007667FE"/>
    <w:rsid w:val="007668A8"/>
    <w:rsid w:val="00766A07"/>
    <w:rsid w:val="00766BF0"/>
    <w:rsid w:val="00766CA8"/>
    <w:rsid w:val="00766E5E"/>
    <w:rsid w:val="0076750D"/>
    <w:rsid w:val="007675EC"/>
    <w:rsid w:val="007676A3"/>
    <w:rsid w:val="007678F0"/>
    <w:rsid w:val="00767AD0"/>
    <w:rsid w:val="00767BA3"/>
    <w:rsid w:val="00770174"/>
    <w:rsid w:val="0077039B"/>
    <w:rsid w:val="00770509"/>
    <w:rsid w:val="007706E0"/>
    <w:rsid w:val="00770B54"/>
    <w:rsid w:val="00770F55"/>
    <w:rsid w:val="007713AC"/>
    <w:rsid w:val="007715CB"/>
    <w:rsid w:val="007715CE"/>
    <w:rsid w:val="007718D7"/>
    <w:rsid w:val="007718F9"/>
    <w:rsid w:val="007719D1"/>
    <w:rsid w:val="00771A00"/>
    <w:rsid w:val="0077222B"/>
    <w:rsid w:val="00772261"/>
    <w:rsid w:val="007724E6"/>
    <w:rsid w:val="0077252C"/>
    <w:rsid w:val="00772540"/>
    <w:rsid w:val="00772678"/>
    <w:rsid w:val="00772D72"/>
    <w:rsid w:val="0077324E"/>
    <w:rsid w:val="007736DD"/>
    <w:rsid w:val="00773A4A"/>
    <w:rsid w:val="00773B04"/>
    <w:rsid w:val="00773EDF"/>
    <w:rsid w:val="00773F5A"/>
    <w:rsid w:val="007741CD"/>
    <w:rsid w:val="00774270"/>
    <w:rsid w:val="00774319"/>
    <w:rsid w:val="0077437B"/>
    <w:rsid w:val="007745CE"/>
    <w:rsid w:val="00774683"/>
    <w:rsid w:val="0077494B"/>
    <w:rsid w:val="007749F2"/>
    <w:rsid w:val="00774C9E"/>
    <w:rsid w:val="00774CA6"/>
    <w:rsid w:val="00774D53"/>
    <w:rsid w:val="0077513D"/>
    <w:rsid w:val="0077549F"/>
    <w:rsid w:val="007754A1"/>
    <w:rsid w:val="007758DD"/>
    <w:rsid w:val="00775A72"/>
    <w:rsid w:val="00775D96"/>
    <w:rsid w:val="00775E59"/>
    <w:rsid w:val="0077619C"/>
    <w:rsid w:val="0077628B"/>
    <w:rsid w:val="00776625"/>
    <w:rsid w:val="007767B1"/>
    <w:rsid w:val="007767C0"/>
    <w:rsid w:val="00776C13"/>
    <w:rsid w:val="00776E42"/>
    <w:rsid w:val="00776E51"/>
    <w:rsid w:val="00777032"/>
    <w:rsid w:val="0077709B"/>
    <w:rsid w:val="007772E6"/>
    <w:rsid w:val="00777689"/>
    <w:rsid w:val="00777B4B"/>
    <w:rsid w:val="00777BF2"/>
    <w:rsid w:val="00777D56"/>
    <w:rsid w:val="00777D78"/>
    <w:rsid w:val="00777EC0"/>
    <w:rsid w:val="00777F4F"/>
    <w:rsid w:val="00780029"/>
    <w:rsid w:val="007800DE"/>
    <w:rsid w:val="007800ED"/>
    <w:rsid w:val="00780311"/>
    <w:rsid w:val="007803B8"/>
    <w:rsid w:val="00780A6A"/>
    <w:rsid w:val="00780AA4"/>
    <w:rsid w:val="00780B9B"/>
    <w:rsid w:val="00781449"/>
    <w:rsid w:val="007814C6"/>
    <w:rsid w:val="007817C1"/>
    <w:rsid w:val="00781A4D"/>
    <w:rsid w:val="00781A93"/>
    <w:rsid w:val="00781D4D"/>
    <w:rsid w:val="00782262"/>
    <w:rsid w:val="007824D0"/>
    <w:rsid w:val="0078268A"/>
    <w:rsid w:val="007827BE"/>
    <w:rsid w:val="00782A07"/>
    <w:rsid w:val="00782C85"/>
    <w:rsid w:val="00782F9A"/>
    <w:rsid w:val="00782FFD"/>
    <w:rsid w:val="00783012"/>
    <w:rsid w:val="00783148"/>
    <w:rsid w:val="007832C3"/>
    <w:rsid w:val="00783500"/>
    <w:rsid w:val="007838D9"/>
    <w:rsid w:val="00783A5F"/>
    <w:rsid w:val="00783BA0"/>
    <w:rsid w:val="007841F5"/>
    <w:rsid w:val="00784273"/>
    <w:rsid w:val="00784695"/>
    <w:rsid w:val="007849FA"/>
    <w:rsid w:val="00784A56"/>
    <w:rsid w:val="00784AA9"/>
    <w:rsid w:val="00784DD1"/>
    <w:rsid w:val="00785053"/>
    <w:rsid w:val="00785075"/>
    <w:rsid w:val="00785858"/>
    <w:rsid w:val="00785881"/>
    <w:rsid w:val="007859AB"/>
    <w:rsid w:val="00785D06"/>
    <w:rsid w:val="00785FF8"/>
    <w:rsid w:val="007860F9"/>
    <w:rsid w:val="0078622A"/>
    <w:rsid w:val="00786593"/>
    <w:rsid w:val="007866AF"/>
    <w:rsid w:val="007868DF"/>
    <w:rsid w:val="00786907"/>
    <w:rsid w:val="00786ABB"/>
    <w:rsid w:val="00786FD3"/>
    <w:rsid w:val="0078708A"/>
    <w:rsid w:val="0078712F"/>
    <w:rsid w:val="007873E3"/>
    <w:rsid w:val="00787729"/>
    <w:rsid w:val="00787762"/>
    <w:rsid w:val="007878F4"/>
    <w:rsid w:val="0078795A"/>
    <w:rsid w:val="00787AED"/>
    <w:rsid w:val="00787C07"/>
    <w:rsid w:val="00787E3C"/>
    <w:rsid w:val="00787FDB"/>
    <w:rsid w:val="00790933"/>
    <w:rsid w:val="00790CF9"/>
    <w:rsid w:val="00790EF7"/>
    <w:rsid w:val="00790F37"/>
    <w:rsid w:val="00790F74"/>
    <w:rsid w:val="00790F79"/>
    <w:rsid w:val="00790FAB"/>
    <w:rsid w:val="007911C8"/>
    <w:rsid w:val="007913C8"/>
    <w:rsid w:val="00791542"/>
    <w:rsid w:val="00791581"/>
    <w:rsid w:val="007916E8"/>
    <w:rsid w:val="007917E2"/>
    <w:rsid w:val="00791AA3"/>
    <w:rsid w:val="00791AAE"/>
    <w:rsid w:val="007920BB"/>
    <w:rsid w:val="00792421"/>
    <w:rsid w:val="007924EB"/>
    <w:rsid w:val="007926DB"/>
    <w:rsid w:val="0079289B"/>
    <w:rsid w:val="00792935"/>
    <w:rsid w:val="00792FD8"/>
    <w:rsid w:val="00792FF2"/>
    <w:rsid w:val="0079307E"/>
    <w:rsid w:val="007931F8"/>
    <w:rsid w:val="007938C4"/>
    <w:rsid w:val="007938F2"/>
    <w:rsid w:val="00793FF3"/>
    <w:rsid w:val="007944F7"/>
    <w:rsid w:val="007945B2"/>
    <w:rsid w:val="0079461C"/>
    <w:rsid w:val="007948DF"/>
    <w:rsid w:val="00794A6E"/>
    <w:rsid w:val="00794D09"/>
    <w:rsid w:val="00794D15"/>
    <w:rsid w:val="00795087"/>
    <w:rsid w:val="0079526F"/>
    <w:rsid w:val="007956FB"/>
    <w:rsid w:val="00795D0D"/>
    <w:rsid w:val="00795D4B"/>
    <w:rsid w:val="00795E2E"/>
    <w:rsid w:val="007960CD"/>
    <w:rsid w:val="007965C9"/>
    <w:rsid w:val="0079669C"/>
    <w:rsid w:val="007966B2"/>
    <w:rsid w:val="007967FD"/>
    <w:rsid w:val="00796B5E"/>
    <w:rsid w:val="00796C1F"/>
    <w:rsid w:val="00796C6A"/>
    <w:rsid w:val="00796DD7"/>
    <w:rsid w:val="00796F50"/>
    <w:rsid w:val="007970D9"/>
    <w:rsid w:val="00797130"/>
    <w:rsid w:val="007971A4"/>
    <w:rsid w:val="0079754F"/>
    <w:rsid w:val="0079776B"/>
    <w:rsid w:val="00797799"/>
    <w:rsid w:val="00797C6B"/>
    <w:rsid w:val="00797C70"/>
    <w:rsid w:val="00797D88"/>
    <w:rsid w:val="00797D95"/>
    <w:rsid w:val="007A04B4"/>
    <w:rsid w:val="007A0669"/>
    <w:rsid w:val="007A0801"/>
    <w:rsid w:val="007A088F"/>
    <w:rsid w:val="007A0D96"/>
    <w:rsid w:val="007A0EB2"/>
    <w:rsid w:val="007A0FA6"/>
    <w:rsid w:val="007A1067"/>
    <w:rsid w:val="007A119E"/>
    <w:rsid w:val="007A146A"/>
    <w:rsid w:val="007A1673"/>
    <w:rsid w:val="007A176F"/>
    <w:rsid w:val="007A1B73"/>
    <w:rsid w:val="007A1EA3"/>
    <w:rsid w:val="007A1FA6"/>
    <w:rsid w:val="007A2082"/>
    <w:rsid w:val="007A2143"/>
    <w:rsid w:val="007A22B8"/>
    <w:rsid w:val="007A2435"/>
    <w:rsid w:val="007A27E6"/>
    <w:rsid w:val="007A2875"/>
    <w:rsid w:val="007A29DC"/>
    <w:rsid w:val="007A2BA0"/>
    <w:rsid w:val="007A2E5D"/>
    <w:rsid w:val="007A3077"/>
    <w:rsid w:val="007A30F5"/>
    <w:rsid w:val="007A313C"/>
    <w:rsid w:val="007A339B"/>
    <w:rsid w:val="007A36BF"/>
    <w:rsid w:val="007A3720"/>
    <w:rsid w:val="007A3DAB"/>
    <w:rsid w:val="007A40DF"/>
    <w:rsid w:val="007A439C"/>
    <w:rsid w:val="007A46A7"/>
    <w:rsid w:val="007A4C9D"/>
    <w:rsid w:val="007A4D94"/>
    <w:rsid w:val="007A4DF4"/>
    <w:rsid w:val="007A4FB2"/>
    <w:rsid w:val="007A5193"/>
    <w:rsid w:val="007A519D"/>
    <w:rsid w:val="007A51E0"/>
    <w:rsid w:val="007A5567"/>
    <w:rsid w:val="007A5740"/>
    <w:rsid w:val="007A5892"/>
    <w:rsid w:val="007A5D1C"/>
    <w:rsid w:val="007A600E"/>
    <w:rsid w:val="007A6073"/>
    <w:rsid w:val="007A6232"/>
    <w:rsid w:val="007A6332"/>
    <w:rsid w:val="007A6733"/>
    <w:rsid w:val="007A67D9"/>
    <w:rsid w:val="007A6838"/>
    <w:rsid w:val="007A6843"/>
    <w:rsid w:val="007A6BF4"/>
    <w:rsid w:val="007A6F06"/>
    <w:rsid w:val="007A6F25"/>
    <w:rsid w:val="007A6FC1"/>
    <w:rsid w:val="007A762F"/>
    <w:rsid w:val="007A778B"/>
    <w:rsid w:val="007A7BC5"/>
    <w:rsid w:val="007A7F11"/>
    <w:rsid w:val="007A7FB9"/>
    <w:rsid w:val="007A7FBE"/>
    <w:rsid w:val="007B00C7"/>
    <w:rsid w:val="007B041E"/>
    <w:rsid w:val="007B0495"/>
    <w:rsid w:val="007B0498"/>
    <w:rsid w:val="007B04D3"/>
    <w:rsid w:val="007B058E"/>
    <w:rsid w:val="007B0A68"/>
    <w:rsid w:val="007B0E35"/>
    <w:rsid w:val="007B0F28"/>
    <w:rsid w:val="007B1014"/>
    <w:rsid w:val="007B1042"/>
    <w:rsid w:val="007B13A1"/>
    <w:rsid w:val="007B1566"/>
    <w:rsid w:val="007B1638"/>
    <w:rsid w:val="007B1A61"/>
    <w:rsid w:val="007B1AA4"/>
    <w:rsid w:val="007B230F"/>
    <w:rsid w:val="007B232A"/>
    <w:rsid w:val="007B246B"/>
    <w:rsid w:val="007B24C9"/>
    <w:rsid w:val="007B2550"/>
    <w:rsid w:val="007B25DA"/>
    <w:rsid w:val="007B28F8"/>
    <w:rsid w:val="007B2BE6"/>
    <w:rsid w:val="007B2DD0"/>
    <w:rsid w:val="007B2DDA"/>
    <w:rsid w:val="007B300F"/>
    <w:rsid w:val="007B30BD"/>
    <w:rsid w:val="007B32E4"/>
    <w:rsid w:val="007B3377"/>
    <w:rsid w:val="007B356F"/>
    <w:rsid w:val="007B37CD"/>
    <w:rsid w:val="007B3852"/>
    <w:rsid w:val="007B3881"/>
    <w:rsid w:val="007B3B72"/>
    <w:rsid w:val="007B3D42"/>
    <w:rsid w:val="007B3EB2"/>
    <w:rsid w:val="007B4282"/>
    <w:rsid w:val="007B439D"/>
    <w:rsid w:val="007B4776"/>
    <w:rsid w:val="007B490D"/>
    <w:rsid w:val="007B4924"/>
    <w:rsid w:val="007B4B3C"/>
    <w:rsid w:val="007B4CD1"/>
    <w:rsid w:val="007B4D12"/>
    <w:rsid w:val="007B5080"/>
    <w:rsid w:val="007B51A2"/>
    <w:rsid w:val="007B51CE"/>
    <w:rsid w:val="007B52B3"/>
    <w:rsid w:val="007B53FE"/>
    <w:rsid w:val="007B5A5B"/>
    <w:rsid w:val="007B5AA2"/>
    <w:rsid w:val="007B5AC0"/>
    <w:rsid w:val="007B5BF5"/>
    <w:rsid w:val="007B5EBC"/>
    <w:rsid w:val="007B65B1"/>
    <w:rsid w:val="007B6691"/>
    <w:rsid w:val="007B66EC"/>
    <w:rsid w:val="007B6DD8"/>
    <w:rsid w:val="007B6ECC"/>
    <w:rsid w:val="007B6F66"/>
    <w:rsid w:val="007B722F"/>
    <w:rsid w:val="007B7408"/>
    <w:rsid w:val="007B744C"/>
    <w:rsid w:val="007B79B3"/>
    <w:rsid w:val="007B7B01"/>
    <w:rsid w:val="007B7B88"/>
    <w:rsid w:val="007B7B89"/>
    <w:rsid w:val="007B7BD5"/>
    <w:rsid w:val="007B7C43"/>
    <w:rsid w:val="007B7E81"/>
    <w:rsid w:val="007B7E8E"/>
    <w:rsid w:val="007B7EA9"/>
    <w:rsid w:val="007C0060"/>
    <w:rsid w:val="007C0480"/>
    <w:rsid w:val="007C061C"/>
    <w:rsid w:val="007C0A5D"/>
    <w:rsid w:val="007C0D7C"/>
    <w:rsid w:val="007C0E84"/>
    <w:rsid w:val="007C0EE5"/>
    <w:rsid w:val="007C1384"/>
    <w:rsid w:val="007C1574"/>
    <w:rsid w:val="007C1745"/>
    <w:rsid w:val="007C1A5B"/>
    <w:rsid w:val="007C1B73"/>
    <w:rsid w:val="007C1D55"/>
    <w:rsid w:val="007C2000"/>
    <w:rsid w:val="007C203F"/>
    <w:rsid w:val="007C2043"/>
    <w:rsid w:val="007C21DA"/>
    <w:rsid w:val="007C22C3"/>
    <w:rsid w:val="007C22E5"/>
    <w:rsid w:val="007C2319"/>
    <w:rsid w:val="007C2622"/>
    <w:rsid w:val="007C2973"/>
    <w:rsid w:val="007C2A3A"/>
    <w:rsid w:val="007C2BC1"/>
    <w:rsid w:val="007C2F6F"/>
    <w:rsid w:val="007C3346"/>
    <w:rsid w:val="007C342A"/>
    <w:rsid w:val="007C360D"/>
    <w:rsid w:val="007C366E"/>
    <w:rsid w:val="007C3D23"/>
    <w:rsid w:val="007C3F52"/>
    <w:rsid w:val="007C404B"/>
    <w:rsid w:val="007C406C"/>
    <w:rsid w:val="007C40B0"/>
    <w:rsid w:val="007C42BE"/>
    <w:rsid w:val="007C468A"/>
    <w:rsid w:val="007C4AC6"/>
    <w:rsid w:val="007C4CA5"/>
    <w:rsid w:val="007C4D61"/>
    <w:rsid w:val="007C5037"/>
    <w:rsid w:val="007C5254"/>
    <w:rsid w:val="007C5593"/>
    <w:rsid w:val="007C58B0"/>
    <w:rsid w:val="007C58E0"/>
    <w:rsid w:val="007C59B9"/>
    <w:rsid w:val="007C5D1D"/>
    <w:rsid w:val="007C5DF7"/>
    <w:rsid w:val="007C6577"/>
    <w:rsid w:val="007C6C91"/>
    <w:rsid w:val="007C6D73"/>
    <w:rsid w:val="007C6E54"/>
    <w:rsid w:val="007C7137"/>
    <w:rsid w:val="007C714E"/>
    <w:rsid w:val="007C7199"/>
    <w:rsid w:val="007C71F5"/>
    <w:rsid w:val="007C7978"/>
    <w:rsid w:val="007C7CB4"/>
    <w:rsid w:val="007D0199"/>
    <w:rsid w:val="007D0207"/>
    <w:rsid w:val="007D05E1"/>
    <w:rsid w:val="007D0682"/>
    <w:rsid w:val="007D0746"/>
    <w:rsid w:val="007D0889"/>
    <w:rsid w:val="007D0992"/>
    <w:rsid w:val="007D0B6F"/>
    <w:rsid w:val="007D0CD5"/>
    <w:rsid w:val="007D0E2B"/>
    <w:rsid w:val="007D0F01"/>
    <w:rsid w:val="007D0F1E"/>
    <w:rsid w:val="007D1202"/>
    <w:rsid w:val="007D124B"/>
    <w:rsid w:val="007D140C"/>
    <w:rsid w:val="007D144C"/>
    <w:rsid w:val="007D1C1A"/>
    <w:rsid w:val="007D22D0"/>
    <w:rsid w:val="007D2658"/>
    <w:rsid w:val="007D26E6"/>
    <w:rsid w:val="007D27B7"/>
    <w:rsid w:val="007D285C"/>
    <w:rsid w:val="007D2937"/>
    <w:rsid w:val="007D2A87"/>
    <w:rsid w:val="007D2C12"/>
    <w:rsid w:val="007D2C70"/>
    <w:rsid w:val="007D2E9E"/>
    <w:rsid w:val="007D30D0"/>
    <w:rsid w:val="007D33AA"/>
    <w:rsid w:val="007D33EB"/>
    <w:rsid w:val="007D33FA"/>
    <w:rsid w:val="007D35F5"/>
    <w:rsid w:val="007D360F"/>
    <w:rsid w:val="007D368E"/>
    <w:rsid w:val="007D36AB"/>
    <w:rsid w:val="007D38FB"/>
    <w:rsid w:val="007D3AB1"/>
    <w:rsid w:val="007D40B7"/>
    <w:rsid w:val="007D457B"/>
    <w:rsid w:val="007D4784"/>
    <w:rsid w:val="007D4826"/>
    <w:rsid w:val="007D4AEB"/>
    <w:rsid w:val="007D4BCB"/>
    <w:rsid w:val="007D4BEB"/>
    <w:rsid w:val="007D4F26"/>
    <w:rsid w:val="007D51AD"/>
    <w:rsid w:val="007D57CF"/>
    <w:rsid w:val="007D5B21"/>
    <w:rsid w:val="007D5EE1"/>
    <w:rsid w:val="007D6453"/>
    <w:rsid w:val="007D6A7B"/>
    <w:rsid w:val="007D6BF5"/>
    <w:rsid w:val="007D6D54"/>
    <w:rsid w:val="007D6E8C"/>
    <w:rsid w:val="007D7C44"/>
    <w:rsid w:val="007E01A5"/>
    <w:rsid w:val="007E02E9"/>
    <w:rsid w:val="007E0300"/>
    <w:rsid w:val="007E087F"/>
    <w:rsid w:val="007E0C75"/>
    <w:rsid w:val="007E0DAD"/>
    <w:rsid w:val="007E0E00"/>
    <w:rsid w:val="007E1176"/>
    <w:rsid w:val="007E14C8"/>
    <w:rsid w:val="007E16D1"/>
    <w:rsid w:val="007E1F51"/>
    <w:rsid w:val="007E2952"/>
    <w:rsid w:val="007E2A71"/>
    <w:rsid w:val="007E2AB8"/>
    <w:rsid w:val="007E2C4F"/>
    <w:rsid w:val="007E2E4E"/>
    <w:rsid w:val="007E2E70"/>
    <w:rsid w:val="007E30FF"/>
    <w:rsid w:val="007E33F8"/>
    <w:rsid w:val="007E3599"/>
    <w:rsid w:val="007E3621"/>
    <w:rsid w:val="007E375E"/>
    <w:rsid w:val="007E3D75"/>
    <w:rsid w:val="007E3F52"/>
    <w:rsid w:val="007E3FAE"/>
    <w:rsid w:val="007E42A2"/>
    <w:rsid w:val="007E42ED"/>
    <w:rsid w:val="007E4331"/>
    <w:rsid w:val="007E4392"/>
    <w:rsid w:val="007E43A6"/>
    <w:rsid w:val="007E451B"/>
    <w:rsid w:val="007E4975"/>
    <w:rsid w:val="007E49C0"/>
    <w:rsid w:val="007E4BC6"/>
    <w:rsid w:val="007E4BEB"/>
    <w:rsid w:val="007E5265"/>
    <w:rsid w:val="007E528C"/>
    <w:rsid w:val="007E52E6"/>
    <w:rsid w:val="007E557A"/>
    <w:rsid w:val="007E5795"/>
    <w:rsid w:val="007E5907"/>
    <w:rsid w:val="007E5997"/>
    <w:rsid w:val="007E6089"/>
    <w:rsid w:val="007E61AE"/>
    <w:rsid w:val="007E6259"/>
    <w:rsid w:val="007E6670"/>
    <w:rsid w:val="007E696D"/>
    <w:rsid w:val="007E69FE"/>
    <w:rsid w:val="007E705C"/>
    <w:rsid w:val="007E74D9"/>
    <w:rsid w:val="007E7AD8"/>
    <w:rsid w:val="007E7DA3"/>
    <w:rsid w:val="007F0011"/>
    <w:rsid w:val="007F0153"/>
    <w:rsid w:val="007F0347"/>
    <w:rsid w:val="007F04CE"/>
    <w:rsid w:val="007F04F0"/>
    <w:rsid w:val="007F0550"/>
    <w:rsid w:val="007F072F"/>
    <w:rsid w:val="007F0A04"/>
    <w:rsid w:val="007F0B7D"/>
    <w:rsid w:val="007F0D8B"/>
    <w:rsid w:val="007F0DDA"/>
    <w:rsid w:val="007F0FC4"/>
    <w:rsid w:val="007F1220"/>
    <w:rsid w:val="007F14F3"/>
    <w:rsid w:val="007F17A3"/>
    <w:rsid w:val="007F18AC"/>
    <w:rsid w:val="007F1BEC"/>
    <w:rsid w:val="007F1DF1"/>
    <w:rsid w:val="007F2037"/>
    <w:rsid w:val="007F2109"/>
    <w:rsid w:val="007F27ED"/>
    <w:rsid w:val="007F285F"/>
    <w:rsid w:val="007F2D02"/>
    <w:rsid w:val="007F33BE"/>
    <w:rsid w:val="007F34DD"/>
    <w:rsid w:val="007F390E"/>
    <w:rsid w:val="007F3B57"/>
    <w:rsid w:val="007F3BF1"/>
    <w:rsid w:val="007F3DAB"/>
    <w:rsid w:val="007F3E45"/>
    <w:rsid w:val="007F442B"/>
    <w:rsid w:val="007F467A"/>
    <w:rsid w:val="007F48B3"/>
    <w:rsid w:val="007F49FF"/>
    <w:rsid w:val="007F4B18"/>
    <w:rsid w:val="007F4B3B"/>
    <w:rsid w:val="007F4B51"/>
    <w:rsid w:val="007F4BA2"/>
    <w:rsid w:val="007F4E75"/>
    <w:rsid w:val="007F4EAD"/>
    <w:rsid w:val="007F5065"/>
    <w:rsid w:val="007F56E9"/>
    <w:rsid w:val="007F56EF"/>
    <w:rsid w:val="007F5CF4"/>
    <w:rsid w:val="007F5D79"/>
    <w:rsid w:val="007F631C"/>
    <w:rsid w:val="007F6351"/>
    <w:rsid w:val="007F63BA"/>
    <w:rsid w:val="007F645B"/>
    <w:rsid w:val="007F6739"/>
    <w:rsid w:val="007F678E"/>
    <w:rsid w:val="007F6AD8"/>
    <w:rsid w:val="007F6FFE"/>
    <w:rsid w:val="007F70EE"/>
    <w:rsid w:val="007F7128"/>
    <w:rsid w:val="007F7185"/>
    <w:rsid w:val="007F72C6"/>
    <w:rsid w:val="007F7777"/>
    <w:rsid w:val="007F7A70"/>
    <w:rsid w:val="007F7D0D"/>
    <w:rsid w:val="007F7D79"/>
    <w:rsid w:val="007F7F9A"/>
    <w:rsid w:val="00800093"/>
    <w:rsid w:val="0080028D"/>
    <w:rsid w:val="00800320"/>
    <w:rsid w:val="0080057B"/>
    <w:rsid w:val="00800684"/>
    <w:rsid w:val="0080074A"/>
    <w:rsid w:val="00800879"/>
    <w:rsid w:val="008008D0"/>
    <w:rsid w:val="008009DC"/>
    <w:rsid w:val="00800A77"/>
    <w:rsid w:val="00800B56"/>
    <w:rsid w:val="00800F2F"/>
    <w:rsid w:val="00801124"/>
    <w:rsid w:val="008013F1"/>
    <w:rsid w:val="008014B0"/>
    <w:rsid w:val="00801533"/>
    <w:rsid w:val="0080186A"/>
    <w:rsid w:val="00801A2F"/>
    <w:rsid w:val="00801C6A"/>
    <w:rsid w:val="00801D4E"/>
    <w:rsid w:val="00801F2D"/>
    <w:rsid w:val="0080217B"/>
    <w:rsid w:val="008024CF"/>
    <w:rsid w:val="008024F2"/>
    <w:rsid w:val="0080279F"/>
    <w:rsid w:val="00802AB8"/>
    <w:rsid w:val="00802CAF"/>
    <w:rsid w:val="00802EA8"/>
    <w:rsid w:val="00802F1B"/>
    <w:rsid w:val="00802F7D"/>
    <w:rsid w:val="008034D4"/>
    <w:rsid w:val="0080373F"/>
    <w:rsid w:val="008037B1"/>
    <w:rsid w:val="00803842"/>
    <w:rsid w:val="00804756"/>
    <w:rsid w:val="00804CB7"/>
    <w:rsid w:val="00804F67"/>
    <w:rsid w:val="00805963"/>
    <w:rsid w:val="00805B03"/>
    <w:rsid w:val="00805EF7"/>
    <w:rsid w:val="00805FA9"/>
    <w:rsid w:val="00806047"/>
    <w:rsid w:val="00806158"/>
    <w:rsid w:val="0080625F"/>
    <w:rsid w:val="00806686"/>
    <w:rsid w:val="008069CC"/>
    <w:rsid w:val="00806E44"/>
    <w:rsid w:val="00806F25"/>
    <w:rsid w:val="00807188"/>
    <w:rsid w:val="00807284"/>
    <w:rsid w:val="008073BE"/>
    <w:rsid w:val="00807493"/>
    <w:rsid w:val="0080767F"/>
    <w:rsid w:val="00807982"/>
    <w:rsid w:val="00807AC6"/>
    <w:rsid w:val="00807B5D"/>
    <w:rsid w:val="00807C46"/>
    <w:rsid w:val="00807CA4"/>
    <w:rsid w:val="00807EE2"/>
    <w:rsid w:val="00810294"/>
    <w:rsid w:val="00810551"/>
    <w:rsid w:val="008106B3"/>
    <w:rsid w:val="0081097E"/>
    <w:rsid w:val="008109FF"/>
    <w:rsid w:val="00810B89"/>
    <w:rsid w:val="008113D1"/>
    <w:rsid w:val="008118F0"/>
    <w:rsid w:val="0081190E"/>
    <w:rsid w:val="00811A72"/>
    <w:rsid w:val="00811B4F"/>
    <w:rsid w:val="00811BD1"/>
    <w:rsid w:val="00811CA5"/>
    <w:rsid w:val="00811D57"/>
    <w:rsid w:val="00811F1B"/>
    <w:rsid w:val="008122BD"/>
    <w:rsid w:val="008125D4"/>
    <w:rsid w:val="008127B1"/>
    <w:rsid w:val="008129AB"/>
    <w:rsid w:val="00812C6A"/>
    <w:rsid w:val="00812F34"/>
    <w:rsid w:val="00813724"/>
    <w:rsid w:val="00813783"/>
    <w:rsid w:val="00813AD8"/>
    <w:rsid w:val="00813C99"/>
    <w:rsid w:val="00813CC1"/>
    <w:rsid w:val="00813DC0"/>
    <w:rsid w:val="00814275"/>
    <w:rsid w:val="00814444"/>
    <w:rsid w:val="00814765"/>
    <w:rsid w:val="008147CB"/>
    <w:rsid w:val="0081491F"/>
    <w:rsid w:val="00814A21"/>
    <w:rsid w:val="00814BE7"/>
    <w:rsid w:val="00814F66"/>
    <w:rsid w:val="00815028"/>
    <w:rsid w:val="008151D3"/>
    <w:rsid w:val="008151E7"/>
    <w:rsid w:val="008152F3"/>
    <w:rsid w:val="00815307"/>
    <w:rsid w:val="0081548E"/>
    <w:rsid w:val="0081555E"/>
    <w:rsid w:val="008158C6"/>
    <w:rsid w:val="00815C43"/>
    <w:rsid w:val="00815DD4"/>
    <w:rsid w:val="00815E9E"/>
    <w:rsid w:val="00816088"/>
    <w:rsid w:val="0081608E"/>
    <w:rsid w:val="00816728"/>
    <w:rsid w:val="00816AC0"/>
    <w:rsid w:val="00816BCC"/>
    <w:rsid w:val="00816C05"/>
    <w:rsid w:val="00816CC3"/>
    <w:rsid w:val="00816F89"/>
    <w:rsid w:val="00817443"/>
    <w:rsid w:val="0081762F"/>
    <w:rsid w:val="008177A9"/>
    <w:rsid w:val="008177CB"/>
    <w:rsid w:val="008178D9"/>
    <w:rsid w:val="00817930"/>
    <w:rsid w:val="00817B62"/>
    <w:rsid w:val="00817C1B"/>
    <w:rsid w:val="00817E45"/>
    <w:rsid w:val="00820093"/>
    <w:rsid w:val="0082046D"/>
    <w:rsid w:val="008208C7"/>
    <w:rsid w:val="00820AE2"/>
    <w:rsid w:val="0082119C"/>
    <w:rsid w:val="00821659"/>
    <w:rsid w:val="00821873"/>
    <w:rsid w:val="008218E0"/>
    <w:rsid w:val="008219DA"/>
    <w:rsid w:val="00821ABB"/>
    <w:rsid w:val="00821C0E"/>
    <w:rsid w:val="008220EB"/>
    <w:rsid w:val="008228E7"/>
    <w:rsid w:val="0082297A"/>
    <w:rsid w:val="00822B43"/>
    <w:rsid w:val="00822CA3"/>
    <w:rsid w:val="00822CFB"/>
    <w:rsid w:val="00822EC5"/>
    <w:rsid w:val="00823217"/>
    <w:rsid w:val="0082331B"/>
    <w:rsid w:val="00823352"/>
    <w:rsid w:val="00823516"/>
    <w:rsid w:val="0082371A"/>
    <w:rsid w:val="00823844"/>
    <w:rsid w:val="0082393D"/>
    <w:rsid w:val="00823EFE"/>
    <w:rsid w:val="00823FED"/>
    <w:rsid w:val="00824021"/>
    <w:rsid w:val="008240E7"/>
    <w:rsid w:val="0082447B"/>
    <w:rsid w:val="00824878"/>
    <w:rsid w:val="00824916"/>
    <w:rsid w:val="0082516D"/>
    <w:rsid w:val="00825426"/>
    <w:rsid w:val="008256AF"/>
    <w:rsid w:val="008256D2"/>
    <w:rsid w:val="00825815"/>
    <w:rsid w:val="00825A2C"/>
    <w:rsid w:val="00826097"/>
    <w:rsid w:val="008260D1"/>
    <w:rsid w:val="008261CC"/>
    <w:rsid w:val="008262B9"/>
    <w:rsid w:val="0082630D"/>
    <w:rsid w:val="008264B4"/>
    <w:rsid w:val="008269DC"/>
    <w:rsid w:val="00826CD6"/>
    <w:rsid w:val="00826F62"/>
    <w:rsid w:val="008273A7"/>
    <w:rsid w:val="008273F7"/>
    <w:rsid w:val="00827440"/>
    <w:rsid w:val="008275F1"/>
    <w:rsid w:val="008279F3"/>
    <w:rsid w:val="00827A70"/>
    <w:rsid w:val="00827AF9"/>
    <w:rsid w:val="00827C60"/>
    <w:rsid w:val="00827FD0"/>
    <w:rsid w:val="00830105"/>
    <w:rsid w:val="00830139"/>
    <w:rsid w:val="0083019E"/>
    <w:rsid w:val="008301D9"/>
    <w:rsid w:val="008301DA"/>
    <w:rsid w:val="00830212"/>
    <w:rsid w:val="008302A5"/>
    <w:rsid w:val="00830A2F"/>
    <w:rsid w:val="00830ABF"/>
    <w:rsid w:val="00830AE2"/>
    <w:rsid w:val="00830C6E"/>
    <w:rsid w:val="0083100C"/>
    <w:rsid w:val="00831033"/>
    <w:rsid w:val="0083147A"/>
    <w:rsid w:val="008317BC"/>
    <w:rsid w:val="008317C4"/>
    <w:rsid w:val="00831A1D"/>
    <w:rsid w:val="00831ACE"/>
    <w:rsid w:val="00831AD9"/>
    <w:rsid w:val="00831B2D"/>
    <w:rsid w:val="00831BBE"/>
    <w:rsid w:val="00831C43"/>
    <w:rsid w:val="00831C5A"/>
    <w:rsid w:val="00831E76"/>
    <w:rsid w:val="00831ED1"/>
    <w:rsid w:val="00832024"/>
    <w:rsid w:val="0083207E"/>
    <w:rsid w:val="00832145"/>
    <w:rsid w:val="0083240A"/>
    <w:rsid w:val="00832462"/>
    <w:rsid w:val="008325FB"/>
    <w:rsid w:val="0083281E"/>
    <w:rsid w:val="0083287B"/>
    <w:rsid w:val="00832BD8"/>
    <w:rsid w:val="00832CF1"/>
    <w:rsid w:val="00832F20"/>
    <w:rsid w:val="00833505"/>
    <w:rsid w:val="008335F9"/>
    <w:rsid w:val="008336F2"/>
    <w:rsid w:val="008338D5"/>
    <w:rsid w:val="00833999"/>
    <w:rsid w:val="00833A81"/>
    <w:rsid w:val="00833AD0"/>
    <w:rsid w:val="00833D60"/>
    <w:rsid w:val="00834096"/>
    <w:rsid w:val="008340C5"/>
    <w:rsid w:val="00834205"/>
    <w:rsid w:val="00834871"/>
    <w:rsid w:val="008349A1"/>
    <w:rsid w:val="008349B3"/>
    <w:rsid w:val="00834DDC"/>
    <w:rsid w:val="00835462"/>
    <w:rsid w:val="00835646"/>
    <w:rsid w:val="00835783"/>
    <w:rsid w:val="008359F9"/>
    <w:rsid w:val="00835B76"/>
    <w:rsid w:val="008360B6"/>
    <w:rsid w:val="008362BC"/>
    <w:rsid w:val="0083660A"/>
    <w:rsid w:val="0083668B"/>
    <w:rsid w:val="00836A0C"/>
    <w:rsid w:val="00836E8A"/>
    <w:rsid w:val="00836E9D"/>
    <w:rsid w:val="00836FE1"/>
    <w:rsid w:val="008372F3"/>
    <w:rsid w:val="008373E2"/>
    <w:rsid w:val="008374EF"/>
    <w:rsid w:val="00837575"/>
    <w:rsid w:val="008375E9"/>
    <w:rsid w:val="00837D96"/>
    <w:rsid w:val="008401AD"/>
    <w:rsid w:val="00840643"/>
    <w:rsid w:val="008407AC"/>
    <w:rsid w:val="008409D5"/>
    <w:rsid w:val="008409F1"/>
    <w:rsid w:val="00840B7B"/>
    <w:rsid w:val="00840E64"/>
    <w:rsid w:val="00841409"/>
    <w:rsid w:val="008414F0"/>
    <w:rsid w:val="008416E9"/>
    <w:rsid w:val="0084181E"/>
    <w:rsid w:val="00841B38"/>
    <w:rsid w:val="00841F62"/>
    <w:rsid w:val="00841F77"/>
    <w:rsid w:val="00841FA9"/>
    <w:rsid w:val="00841FEA"/>
    <w:rsid w:val="00842497"/>
    <w:rsid w:val="0084274A"/>
    <w:rsid w:val="008428F3"/>
    <w:rsid w:val="00842A9F"/>
    <w:rsid w:val="00842D42"/>
    <w:rsid w:val="00842FA5"/>
    <w:rsid w:val="0084313D"/>
    <w:rsid w:val="00843402"/>
    <w:rsid w:val="0084342C"/>
    <w:rsid w:val="008436EA"/>
    <w:rsid w:val="00843706"/>
    <w:rsid w:val="00843720"/>
    <w:rsid w:val="0084378F"/>
    <w:rsid w:val="00843A8F"/>
    <w:rsid w:val="00843B6C"/>
    <w:rsid w:val="00843FE3"/>
    <w:rsid w:val="00844530"/>
    <w:rsid w:val="008445FA"/>
    <w:rsid w:val="00844841"/>
    <w:rsid w:val="00844F0F"/>
    <w:rsid w:val="008450CE"/>
    <w:rsid w:val="0084546A"/>
    <w:rsid w:val="00845471"/>
    <w:rsid w:val="008455F3"/>
    <w:rsid w:val="00845810"/>
    <w:rsid w:val="00845862"/>
    <w:rsid w:val="00845E6B"/>
    <w:rsid w:val="0084606A"/>
    <w:rsid w:val="00846090"/>
    <w:rsid w:val="00846751"/>
    <w:rsid w:val="00846C06"/>
    <w:rsid w:val="00846E2A"/>
    <w:rsid w:val="008476C8"/>
    <w:rsid w:val="00847782"/>
    <w:rsid w:val="008477D0"/>
    <w:rsid w:val="00847DF3"/>
    <w:rsid w:val="00850038"/>
    <w:rsid w:val="00850383"/>
    <w:rsid w:val="008504E7"/>
    <w:rsid w:val="00850546"/>
    <w:rsid w:val="008505B7"/>
    <w:rsid w:val="008506EB"/>
    <w:rsid w:val="00850773"/>
    <w:rsid w:val="00850AC2"/>
    <w:rsid w:val="008510F1"/>
    <w:rsid w:val="008514B1"/>
    <w:rsid w:val="00851529"/>
    <w:rsid w:val="0085155F"/>
    <w:rsid w:val="0085169C"/>
    <w:rsid w:val="0085175C"/>
    <w:rsid w:val="008517B8"/>
    <w:rsid w:val="00851AC9"/>
    <w:rsid w:val="00851C24"/>
    <w:rsid w:val="00851DDD"/>
    <w:rsid w:val="00851F50"/>
    <w:rsid w:val="0085244D"/>
    <w:rsid w:val="0085280A"/>
    <w:rsid w:val="00852821"/>
    <w:rsid w:val="00852839"/>
    <w:rsid w:val="00852B71"/>
    <w:rsid w:val="00852F16"/>
    <w:rsid w:val="0085332D"/>
    <w:rsid w:val="00853381"/>
    <w:rsid w:val="00853D05"/>
    <w:rsid w:val="00853E70"/>
    <w:rsid w:val="0085413A"/>
    <w:rsid w:val="00854445"/>
    <w:rsid w:val="00854505"/>
    <w:rsid w:val="0085464B"/>
    <w:rsid w:val="00854666"/>
    <w:rsid w:val="008546C1"/>
    <w:rsid w:val="00854751"/>
    <w:rsid w:val="0085493D"/>
    <w:rsid w:val="00854976"/>
    <w:rsid w:val="00854A21"/>
    <w:rsid w:val="00854D0E"/>
    <w:rsid w:val="008551F1"/>
    <w:rsid w:val="0085535B"/>
    <w:rsid w:val="0085536C"/>
    <w:rsid w:val="008553C7"/>
    <w:rsid w:val="008553D7"/>
    <w:rsid w:val="00855595"/>
    <w:rsid w:val="0085572B"/>
    <w:rsid w:val="00855767"/>
    <w:rsid w:val="00855793"/>
    <w:rsid w:val="00855836"/>
    <w:rsid w:val="0085682D"/>
    <w:rsid w:val="00856C5A"/>
    <w:rsid w:val="00856C68"/>
    <w:rsid w:val="00856D8D"/>
    <w:rsid w:val="00857157"/>
    <w:rsid w:val="0085725F"/>
    <w:rsid w:val="00857277"/>
    <w:rsid w:val="0085740B"/>
    <w:rsid w:val="00857596"/>
    <w:rsid w:val="008575B4"/>
    <w:rsid w:val="008579A8"/>
    <w:rsid w:val="00857EAB"/>
    <w:rsid w:val="00857F1D"/>
    <w:rsid w:val="00860451"/>
    <w:rsid w:val="0086051C"/>
    <w:rsid w:val="00860710"/>
    <w:rsid w:val="00860AB6"/>
    <w:rsid w:val="00860E1E"/>
    <w:rsid w:val="00860E4C"/>
    <w:rsid w:val="00860EB8"/>
    <w:rsid w:val="00860F7E"/>
    <w:rsid w:val="00861023"/>
    <w:rsid w:val="0086197E"/>
    <w:rsid w:val="008619EF"/>
    <w:rsid w:val="00861A7E"/>
    <w:rsid w:val="00861B45"/>
    <w:rsid w:val="0086206A"/>
    <w:rsid w:val="00862108"/>
    <w:rsid w:val="00862471"/>
    <w:rsid w:val="00862484"/>
    <w:rsid w:val="008624DC"/>
    <w:rsid w:val="0086263E"/>
    <w:rsid w:val="008626B0"/>
    <w:rsid w:val="00862721"/>
    <w:rsid w:val="00862F0D"/>
    <w:rsid w:val="00863201"/>
    <w:rsid w:val="00863432"/>
    <w:rsid w:val="00863B6C"/>
    <w:rsid w:val="00863E02"/>
    <w:rsid w:val="00864023"/>
    <w:rsid w:val="008642B6"/>
    <w:rsid w:val="008643ED"/>
    <w:rsid w:val="008646C5"/>
    <w:rsid w:val="00864719"/>
    <w:rsid w:val="008648B0"/>
    <w:rsid w:val="008648B6"/>
    <w:rsid w:val="008649C1"/>
    <w:rsid w:val="00864A5A"/>
    <w:rsid w:val="00864DDC"/>
    <w:rsid w:val="00864EE2"/>
    <w:rsid w:val="00864F4D"/>
    <w:rsid w:val="00864FF7"/>
    <w:rsid w:val="00865283"/>
    <w:rsid w:val="0086570D"/>
    <w:rsid w:val="00865B74"/>
    <w:rsid w:val="00865D14"/>
    <w:rsid w:val="00865DA4"/>
    <w:rsid w:val="00865EAF"/>
    <w:rsid w:val="0086669E"/>
    <w:rsid w:val="0086690F"/>
    <w:rsid w:val="00866A5E"/>
    <w:rsid w:val="00866C2D"/>
    <w:rsid w:val="00866E00"/>
    <w:rsid w:val="00866EB9"/>
    <w:rsid w:val="00867384"/>
    <w:rsid w:val="0086746D"/>
    <w:rsid w:val="00867471"/>
    <w:rsid w:val="008674EB"/>
    <w:rsid w:val="008675F6"/>
    <w:rsid w:val="008677E2"/>
    <w:rsid w:val="00867F9C"/>
    <w:rsid w:val="0087018E"/>
    <w:rsid w:val="008703A2"/>
    <w:rsid w:val="00870890"/>
    <w:rsid w:val="00870B9C"/>
    <w:rsid w:val="00870BCD"/>
    <w:rsid w:val="00870BE0"/>
    <w:rsid w:val="00870C0E"/>
    <w:rsid w:val="00870F47"/>
    <w:rsid w:val="00871277"/>
    <w:rsid w:val="008715B8"/>
    <w:rsid w:val="0087161F"/>
    <w:rsid w:val="00871640"/>
    <w:rsid w:val="00871D76"/>
    <w:rsid w:val="00871DFA"/>
    <w:rsid w:val="00871E44"/>
    <w:rsid w:val="0087201D"/>
    <w:rsid w:val="008727C1"/>
    <w:rsid w:val="008729C7"/>
    <w:rsid w:val="00872A94"/>
    <w:rsid w:val="0087302B"/>
    <w:rsid w:val="0087314E"/>
    <w:rsid w:val="00873403"/>
    <w:rsid w:val="0087357C"/>
    <w:rsid w:val="0087361C"/>
    <w:rsid w:val="008736DF"/>
    <w:rsid w:val="008736E4"/>
    <w:rsid w:val="0087372E"/>
    <w:rsid w:val="0087392A"/>
    <w:rsid w:val="00873A0E"/>
    <w:rsid w:val="00873AF6"/>
    <w:rsid w:val="00873B6B"/>
    <w:rsid w:val="00873DB5"/>
    <w:rsid w:val="008740A8"/>
    <w:rsid w:val="008740BB"/>
    <w:rsid w:val="008748FF"/>
    <w:rsid w:val="00874A6E"/>
    <w:rsid w:val="00874AAD"/>
    <w:rsid w:val="00874C92"/>
    <w:rsid w:val="00874F17"/>
    <w:rsid w:val="008753DD"/>
    <w:rsid w:val="00875406"/>
    <w:rsid w:val="00875546"/>
    <w:rsid w:val="008756C2"/>
    <w:rsid w:val="00875A20"/>
    <w:rsid w:val="00875AB1"/>
    <w:rsid w:val="00876135"/>
    <w:rsid w:val="008762A2"/>
    <w:rsid w:val="008766B4"/>
    <w:rsid w:val="008769CB"/>
    <w:rsid w:val="00876C26"/>
    <w:rsid w:val="00876D36"/>
    <w:rsid w:val="00876FD9"/>
    <w:rsid w:val="00876FDD"/>
    <w:rsid w:val="0087717C"/>
    <w:rsid w:val="0087719C"/>
    <w:rsid w:val="008772E7"/>
    <w:rsid w:val="0087734B"/>
    <w:rsid w:val="0087755E"/>
    <w:rsid w:val="0087769E"/>
    <w:rsid w:val="00877B5D"/>
    <w:rsid w:val="00877CA9"/>
    <w:rsid w:val="00880500"/>
    <w:rsid w:val="00880964"/>
    <w:rsid w:val="00880965"/>
    <w:rsid w:val="00880A15"/>
    <w:rsid w:val="00880A56"/>
    <w:rsid w:val="00880AAB"/>
    <w:rsid w:val="00880B79"/>
    <w:rsid w:val="00880CD4"/>
    <w:rsid w:val="00880E2C"/>
    <w:rsid w:val="00880F3C"/>
    <w:rsid w:val="00881114"/>
    <w:rsid w:val="0088124E"/>
    <w:rsid w:val="00881519"/>
    <w:rsid w:val="008817C2"/>
    <w:rsid w:val="00881B08"/>
    <w:rsid w:val="00881B85"/>
    <w:rsid w:val="00881BC7"/>
    <w:rsid w:val="00881FA6"/>
    <w:rsid w:val="008823C7"/>
    <w:rsid w:val="00882479"/>
    <w:rsid w:val="008825E9"/>
    <w:rsid w:val="00882859"/>
    <w:rsid w:val="00882890"/>
    <w:rsid w:val="00883304"/>
    <w:rsid w:val="008833C4"/>
    <w:rsid w:val="00883636"/>
    <w:rsid w:val="008838D0"/>
    <w:rsid w:val="008839A0"/>
    <w:rsid w:val="00883EA9"/>
    <w:rsid w:val="00883ECA"/>
    <w:rsid w:val="00883F5E"/>
    <w:rsid w:val="00884122"/>
    <w:rsid w:val="0088412C"/>
    <w:rsid w:val="00884594"/>
    <w:rsid w:val="008846D5"/>
    <w:rsid w:val="00884711"/>
    <w:rsid w:val="00884845"/>
    <w:rsid w:val="008848C0"/>
    <w:rsid w:val="00884F3F"/>
    <w:rsid w:val="00884F94"/>
    <w:rsid w:val="00885164"/>
    <w:rsid w:val="0088524A"/>
    <w:rsid w:val="00885478"/>
    <w:rsid w:val="0088592B"/>
    <w:rsid w:val="00885A2F"/>
    <w:rsid w:val="00885CE2"/>
    <w:rsid w:val="00885F85"/>
    <w:rsid w:val="00886001"/>
    <w:rsid w:val="008862FA"/>
    <w:rsid w:val="0088674E"/>
    <w:rsid w:val="00886807"/>
    <w:rsid w:val="008868ED"/>
    <w:rsid w:val="00886DA8"/>
    <w:rsid w:val="00886FC2"/>
    <w:rsid w:val="008870A2"/>
    <w:rsid w:val="008872A2"/>
    <w:rsid w:val="00887329"/>
    <w:rsid w:val="00887758"/>
    <w:rsid w:val="00887935"/>
    <w:rsid w:val="00887C5E"/>
    <w:rsid w:val="00887E41"/>
    <w:rsid w:val="00890017"/>
    <w:rsid w:val="0089017A"/>
    <w:rsid w:val="00890249"/>
    <w:rsid w:val="0089038D"/>
    <w:rsid w:val="00890444"/>
    <w:rsid w:val="00890810"/>
    <w:rsid w:val="0089093F"/>
    <w:rsid w:val="00890DDF"/>
    <w:rsid w:val="0089105B"/>
    <w:rsid w:val="0089112A"/>
    <w:rsid w:val="00891228"/>
    <w:rsid w:val="00891503"/>
    <w:rsid w:val="008915B3"/>
    <w:rsid w:val="008918CF"/>
    <w:rsid w:val="00891A46"/>
    <w:rsid w:val="00891BFE"/>
    <w:rsid w:val="00891D66"/>
    <w:rsid w:val="00891FD2"/>
    <w:rsid w:val="0089202D"/>
    <w:rsid w:val="00892161"/>
    <w:rsid w:val="008921C0"/>
    <w:rsid w:val="008921DE"/>
    <w:rsid w:val="00892359"/>
    <w:rsid w:val="00892AF4"/>
    <w:rsid w:val="00892F9D"/>
    <w:rsid w:val="00893072"/>
    <w:rsid w:val="00893223"/>
    <w:rsid w:val="00893241"/>
    <w:rsid w:val="00893346"/>
    <w:rsid w:val="008933A4"/>
    <w:rsid w:val="008934BA"/>
    <w:rsid w:val="0089388F"/>
    <w:rsid w:val="00893F82"/>
    <w:rsid w:val="0089408E"/>
    <w:rsid w:val="0089416E"/>
    <w:rsid w:val="0089421C"/>
    <w:rsid w:val="00894473"/>
    <w:rsid w:val="008944C2"/>
    <w:rsid w:val="00894582"/>
    <w:rsid w:val="008945F5"/>
    <w:rsid w:val="008947A9"/>
    <w:rsid w:val="0089498E"/>
    <w:rsid w:val="00894A8F"/>
    <w:rsid w:val="00894AF8"/>
    <w:rsid w:val="008950DB"/>
    <w:rsid w:val="008951C6"/>
    <w:rsid w:val="0089528F"/>
    <w:rsid w:val="008954D1"/>
    <w:rsid w:val="00895586"/>
    <w:rsid w:val="008955D9"/>
    <w:rsid w:val="00895642"/>
    <w:rsid w:val="00895AD7"/>
    <w:rsid w:val="00895D1B"/>
    <w:rsid w:val="00895D5A"/>
    <w:rsid w:val="00895D5C"/>
    <w:rsid w:val="00895DCA"/>
    <w:rsid w:val="00896059"/>
    <w:rsid w:val="00896102"/>
    <w:rsid w:val="008961DA"/>
    <w:rsid w:val="00896823"/>
    <w:rsid w:val="00896831"/>
    <w:rsid w:val="00897183"/>
    <w:rsid w:val="0089737B"/>
    <w:rsid w:val="008974BD"/>
    <w:rsid w:val="0089751C"/>
    <w:rsid w:val="008977E0"/>
    <w:rsid w:val="00897DF9"/>
    <w:rsid w:val="00897F2F"/>
    <w:rsid w:val="00897FBD"/>
    <w:rsid w:val="008A04B3"/>
    <w:rsid w:val="008A0521"/>
    <w:rsid w:val="008A07D9"/>
    <w:rsid w:val="008A0DB2"/>
    <w:rsid w:val="008A0E47"/>
    <w:rsid w:val="008A0F11"/>
    <w:rsid w:val="008A1131"/>
    <w:rsid w:val="008A1158"/>
    <w:rsid w:val="008A124C"/>
    <w:rsid w:val="008A1759"/>
    <w:rsid w:val="008A1815"/>
    <w:rsid w:val="008A1C1B"/>
    <w:rsid w:val="008A1FAD"/>
    <w:rsid w:val="008A1FCB"/>
    <w:rsid w:val="008A20B2"/>
    <w:rsid w:val="008A2155"/>
    <w:rsid w:val="008A226B"/>
    <w:rsid w:val="008A246E"/>
    <w:rsid w:val="008A31F4"/>
    <w:rsid w:val="008A32C7"/>
    <w:rsid w:val="008A3739"/>
    <w:rsid w:val="008A3773"/>
    <w:rsid w:val="008A385E"/>
    <w:rsid w:val="008A392C"/>
    <w:rsid w:val="008A3B66"/>
    <w:rsid w:val="008A3D57"/>
    <w:rsid w:val="008A3D79"/>
    <w:rsid w:val="008A3F1B"/>
    <w:rsid w:val="008A40B1"/>
    <w:rsid w:val="008A43F1"/>
    <w:rsid w:val="008A4C64"/>
    <w:rsid w:val="008A52F9"/>
    <w:rsid w:val="008A54FE"/>
    <w:rsid w:val="008A56D6"/>
    <w:rsid w:val="008A5797"/>
    <w:rsid w:val="008A58BE"/>
    <w:rsid w:val="008A5B9D"/>
    <w:rsid w:val="008A5DB4"/>
    <w:rsid w:val="008A5E46"/>
    <w:rsid w:val="008A5EF9"/>
    <w:rsid w:val="008A5FE8"/>
    <w:rsid w:val="008A6159"/>
    <w:rsid w:val="008A6368"/>
    <w:rsid w:val="008A638B"/>
    <w:rsid w:val="008A6673"/>
    <w:rsid w:val="008A6674"/>
    <w:rsid w:val="008A6B50"/>
    <w:rsid w:val="008A6B5D"/>
    <w:rsid w:val="008A6BC6"/>
    <w:rsid w:val="008A6FA3"/>
    <w:rsid w:val="008A710F"/>
    <w:rsid w:val="008A7B7F"/>
    <w:rsid w:val="008A7DED"/>
    <w:rsid w:val="008A7FC4"/>
    <w:rsid w:val="008A7FE8"/>
    <w:rsid w:val="008B0880"/>
    <w:rsid w:val="008B0894"/>
    <w:rsid w:val="008B0A6D"/>
    <w:rsid w:val="008B0AB3"/>
    <w:rsid w:val="008B0BB5"/>
    <w:rsid w:val="008B155C"/>
    <w:rsid w:val="008B15A4"/>
    <w:rsid w:val="008B175D"/>
    <w:rsid w:val="008B1A53"/>
    <w:rsid w:val="008B1A61"/>
    <w:rsid w:val="008B1DD8"/>
    <w:rsid w:val="008B2235"/>
    <w:rsid w:val="008B240D"/>
    <w:rsid w:val="008B24D0"/>
    <w:rsid w:val="008B266B"/>
    <w:rsid w:val="008B2741"/>
    <w:rsid w:val="008B2DE5"/>
    <w:rsid w:val="008B32B1"/>
    <w:rsid w:val="008B3382"/>
    <w:rsid w:val="008B358F"/>
    <w:rsid w:val="008B3600"/>
    <w:rsid w:val="008B3644"/>
    <w:rsid w:val="008B3732"/>
    <w:rsid w:val="008B3907"/>
    <w:rsid w:val="008B3AD7"/>
    <w:rsid w:val="008B3B03"/>
    <w:rsid w:val="008B3B97"/>
    <w:rsid w:val="008B3C27"/>
    <w:rsid w:val="008B3CDD"/>
    <w:rsid w:val="008B3FD4"/>
    <w:rsid w:val="008B4166"/>
    <w:rsid w:val="008B4346"/>
    <w:rsid w:val="008B47B2"/>
    <w:rsid w:val="008B48EC"/>
    <w:rsid w:val="008B49EE"/>
    <w:rsid w:val="008B4B78"/>
    <w:rsid w:val="008B4C23"/>
    <w:rsid w:val="008B4E94"/>
    <w:rsid w:val="008B4EAA"/>
    <w:rsid w:val="008B4F28"/>
    <w:rsid w:val="008B501C"/>
    <w:rsid w:val="008B51F1"/>
    <w:rsid w:val="008B5202"/>
    <w:rsid w:val="008B5606"/>
    <w:rsid w:val="008B5D50"/>
    <w:rsid w:val="008B5E1F"/>
    <w:rsid w:val="008B5EE1"/>
    <w:rsid w:val="008B636B"/>
    <w:rsid w:val="008B666D"/>
    <w:rsid w:val="008B682B"/>
    <w:rsid w:val="008B7215"/>
    <w:rsid w:val="008B76AB"/>
    <w:rsid w:val="008B79FF"/>
    <w:rsid w:val="008B7BAD"/>
    <w:rsid w:val="008B7D0A"/>
    <w:rsid w:val="008B7F88"/>
    <w:rsid w:val="008C0098"/>
    <w:rsid w:val="008C02EA"/>
    <w:rsid w:val="008C085B"/>
    <w:rsid w:val="008C0AB4"/>
    <w:rsid w:val="008C0D8C"/>
    <w:rsid w:val="008C10B0"/>
    <w:rsid w:val="008C1104"/>
    <w:rsid w:val="008C11B6"/>
    <w:rsid w:val="008C1203"/>
    <w:rsid w:val="008C1286"/>
    <w:rsid w:val="008C146D"/>
    <w:rsid w:val="008C1547"/>
    <w:rsid w:val="008C15DD"/>
    <w:rsid w:val="008C164A"/>
    <w:rsid w:val="008C1A04"/>
    <w:rsid w:val="008C1C8E"/>
    <w:rsid w:val="008C1CAC"/>
    <w:rsid w:val="008C1CBF"/>
    <w:rsid w:val="008C23B8"/>
    <w:rsid w:val="008C2536"/>
    <w:rsid w:val="008C2619"/>
    <w:rsid w:val="008C288F"/>
    <w:rsid w:val="008C29F7"/>
    <w:rsid w:val="008C2D3A"/>
    <w:rsid w:val="008C2D7A"/>
    <w:rsid w:val="008C3201"/>
    <w:rsid w:val="008C3426"/>
    <w:rsid w:val="008C3614"/>
    <w:rsid w:val="008C3BB2"/>
    <w:rsid w:val="008C3C60"/>
    <w:rsid w:val="008C3F26"/>
    <w:rsid w:val="008C4025"/>
    <w:rsid w:val="008C4262"/>
    <w:rsid w:val="008C47B0"/>
    <w:rsid w:val="008C48EA"/>
    <w:rsid w:val="008C4BDE"/>
    <w:rsid w:val="008C4F70"/>
    <w:rsid w:val="008C50C1"/>
    <w:rsid w:val="008C52B1"/>
    <w:rsid w:val="008C5351"/>
    <w:rsid w:val="008C53E5"/>
    <w:rsid w:val="008C54AB"/>
    <w:rsid w:val="008C559B"/>
    <w:rsid w:val="008C55AD"/>
    <w:rsid w:val="008C5710"/>
    <w:rsid w:val="008C5921"/>
    <w:rsid w:val="008C5964"/>
    <w:rsid w:val="008C601A"/>
    <w:rsid w:val="008C6179"/>
    <w:rsid w:val="008C6887"/>
    <w:rsid w:val="008C69C2"/>
    <w:rsid w:val="008C6A1B"/>
    <w:rsid w:val="008C6B05"/>
    <w:rsid w:val="008C7150"/>
    <w:rsid w:val="008C71D1"/>
    <w:rsid w:val="008C722D"/>
    <w:rsid w:val="008C759D"/>
    <w:rsid w:val="008C7A6A"/>
    <w:rsid w:val="008C7A87"/>
    <w:rsid w:val="008C7D25"/>
    <w:rsid w:val="008C7EBF"/>
    <w:rsid w:val="008D04BC"/>
    <w:rsid w:val="008D0A28"/>
    <w:rsid w:val="008D0C20"/>
    <w:rsid w:val="008D0EB0"/>
    <w:rsid w:val="008D0EE6"/>
    <w:rsid w:val="008D11D0"/>
    <w:rsid w:val="008D1384"/>
    <w:rsid w:val="008D14E6"/>
    <w:rsid w:val="008D19EB"/>
    <w:rsid w:val="008D1ABA"/>
    <w:rsid w:val="008D2004"/>
    <w:rsid w:val="008D21E6"/>
    <w:rsid w:val="008D2297"/>
    <w:rsid w:val="008D2553"/>
    <w:rsid w:val="008D2679"/>
    <w:rsid w:val="008D26DA"/>
    <w:rsid w:val="008D28F8"/>
    <w:rsid w:val="008D2B3E"/>
    <w:rsid w:val="008D2C5F"/>
    <w:rsid w:val="008D2C7B"/>
    <w:rsid w:val="008D2D74"/>
    <w:rsid w:val="008D33C8"/>
    <w:rsid w:val="008D3411"/>
    <w:rsid w:val="008D3DDD"/>
    <w:rsid w:val="008D3E29"/>
    <w:rsid w:val="008D3F50"/>
    <w:rsid w:val="008D4127"/>
    <w:rsid w:val="008D418A"/>
    <w:rsid w:val="008D43BA"/>
    <w:rsid w:val="008D445A"/>
    <w:rsid w:val="008D4602"/>
    <w:rsid w:val="008D4940"/>
    <w:rsid w:val="008D4D68"/>
    <w:rsid w:val="008D4FCD"/>
    <w:rsid w:val="008D5120"/>
    <w:rsid w:val="008D5174"/>
    <w:rsid w:val="008D5224"/>
    <w:rsid w:val="008D532A"/>
    <w:rsid w:val="008D5C23"/>
    <w:rsid w:val="008D61C7"/>
    <w:rsid w:val="008D6797"/>
    <w:rsid w:val="008D68B7"/>
    <w:rsid w:val="008D6921"/>
    <w:rsid w:val="008D6D0A"/>
    <w:rsid w:val="008D7065"/>
    <w:rsid w:val="008D71B4"/>
    <w:rsid w:val="008D71D7"/>
    <w:rsid w:val="008D72D8"/>
    <w:rsid w:val="008D74F5"/>
    <w:rsid w:val="008D76D3"/>
    <w:rsid w:val="008D780F"/>
    <w:rsid w:val="008D79BF"/>
    <w:rsid w:val="008D7BB7"/>
    <w:rsid w:val="008D7BC3"/>
    <w:rsid w:val="008D7C13"/>
    <w:rsid w:val="008D7D62"/>
    <w:rsid w:val="008D7DE8"/>
    <w:rsid w:val="008E00DB"/>
    <w:rsid w:val="008E024A"/>
    <w:rsid w:val="008E053D"/>
    <w:rsid w:val="008E08C0"/>
    <w:rsid w:val="008E09DA"/>
    <w:rsid w:val="008E0AC0"/>
    <w:rsid w:val="008E0B77"/>
    <w:rsid w:val="008E0D39"/>
    <w:rsid w:val="008E0F09"/>
    <w:rsid w:val="008E0F21"/>
    <w:rsid w:val="008E0F47"/>
    <w:rsid w:val="008E15F7"/>
    <w:rsid w:val="008E18BF"/>
    <w:rsid w:val="008E1952"/>
    <w:rsid w:val="008E1B64"/>
    <w:rsid w:val="008E1B67"/>
    <w:rsid w:val="008E1D41"/>
    <w:rsid w:val="008E1DB5"/>
    <w:rsid w:val="008E1DFA"/>
    <w:rsid w:val="008E1E79"/>
    <w:rsid w:val="008E1F37"/>
    <w:rsid w:val="008E23C1"/>
    <w:rsid w:val="008E23F3"/>
    <w:rsid w:val="008E2596"/>
    <w:rsid w:val="008E28C1"/>
    <w:rsid w:val="008E2A6E"/>
    <w:rsid w:val="008E2C89"/>
    <w:rsid w:val="008E2D8C"/>
    <w:rsid w:val="008E2E2D"/>
    <w:rsid w:val="008E2ECB"/>
    <w:rsid w:val="008E306B"/>
    <w:rsid w:val="008E32BF"/>
    <w:rsid w:val="008E331D"/>
    <w:rsid w:val="008E36D6"/>
    <w:rsid w:val="008E3737"/>
    <w:rsid w:val="008E3B61"/>
    <w:rsid w:val="008E3D05"/>
    <w:rsid w:val="008E3D65"/>
    <w:rsid w:val="008E3ECE"/>
    <w:rsid w:val="008E4150"/>
    <w:rsid w:val="008E4253"/>
    <w:rsid w:val="008E433E"/>
    <w:rsid w:val="008E4341"/>
    <w:rsid w:val="008E43EA"/>
    <w:rsid w:val="008E4831"/>
    <w:rsid w:val="008E4A65"/>
    <w:rsid w:val="008E51B9"/>
    <w:rsid w:val="008E567F"/>
    <w:rsid w:val="008E5915"/>
    <w:rsid w:val="008E594D"/>
    <w:rsid w:val="008E5CDD"/>
    <w:rsid w:val="008E5D41"/>
    <w:rsid w:val="008E617B"/>
    <w:rsid w:val="008E63C9"/>
    <w:rsid w:val="008E66A1"/>
    <w:rsid w:val="008E670C"/>
    <w:rsid w:val="008E695D"/>
    <w:rsid w:val="008E69A6"/>
    <w:rsid w:val="008E6FC2"/>
    <w:rsid w:val="008E7584"/>
    <w:rsid w:val="008E778C"/>
    <w:rsid w:val="008E7AA6"/>
    <w:rsid w:val="008E7C69"/>
    <w:rsid w:val="008F0139"/>
    <w:rsid w:val="008F013D"/>
    <w:rsid w:val="008F0991"/>
    <w:rsid w:val="008F0C6E"/>
    <w:rsid w:val="008F0DBF"/>
    <w:rsid w:val="008F0F54"/>
    <w:rsid w:val="008F0F9E"/>
    <w:rsid w:val="008F138E"/>
    <w:rsid w:val="008F155C"/>
    <w:rsid w:val="008F1826"/>
    <w:rsid w:val="008F19B4"/>
    <w:rsid w:val="008F1B79"/>
    <w:rsid w:val="008F1EBF"/>
    <w:rsid w:val="008F1F1C"/>
    <w:rsid w:val="008F1F39"/>
    <w:rsid w:val="008F1FCE"/>
    <w:rsid w:val="008F21AE"/>
    <w:rsid w:val="008F2225"/>
    <w:rsid w:val="008F2402"/>
    <w:rsid w:val="008F25DF"/>
    <w:rsid w:val="008F25EB"/>
    <w:rsid w:val="008F2A89"/>
    <w:rsid w:val="008F2D40"/>
    <w:rsid w:val="008F2D93"/>
    <w:rsid w:val="008F2E3E"/>
    <w:rsid w:val="008F2FA7"/>
    <w:rsid w:val="008F35A4"/>
    <w:rsid w:val="008F3791"/>
    <w:rsid w:val="008F380C"/>
    <w:rsid w:val="008F38B4"/>
    <w:rsid w:val="008F42A9"/>
    <w:rsid w:val="008F43C8"/>
    <w:rsid w:val="008F4468"/>
    <w:rsid w:val="008F4545"/>
    <w:rsid w:val="008F4765"/>
    <w:rsid w:val="008F49FA"/>
    <w:rsid w:val="008F4C50"/>
    <w:rsid w:val="008F4CA3"/>
    <w:rsid w:val="008F4D25"/>
    <w:rsid w:val="008F4FF7"/>
    <w:rsid w:val="008F5155"/>
    <w:rsid w:val="008F53C8"/>
    <w:rsid w:val="008F53CC"/>
    <w:rsid w:val="008F56B2"/>
    <w:rsid w:val="008F5885"/>
    <w:rsid w:val="008F5932"/>
    <w:rsid w:val="008F5A43"/>
    <w:rsid w:val="008F5B75"/>
    <w:rsid w:val="008F5DBB"/>
    <w:rsid w:val="008F5FD7"/>
    <w:rsid w:val="008F6398"/>
    <w:rsid w:val="008F6538"/>
    <w:rsid w:val="008F66DE"/>
    <w:rsid w:val="008F675C"/>
    <w:rsid w:val="008F6862"/>
    <w:rsid w:val="008F6994"/>
    <w:rsid w:val="008F6CEE"/>
    <w:rsid w:val="008F7528"/>
    <w:rsid w:val="008F78E8"/>
    <w:rsid w:val="008F7BBC"/>
    <w:rsid w:val="008F7D9C"/>
    <w:rsid w:val="008F7E60"/>
    <w:rsid w:val="008F7FAD"/>
    <w:rsid w:val="009008E7"/>
    <w:rsid w:val="0090098B"/>
    <w:rsid w:val="00900BEB"/>
    <w:rsid w:val="00900F60"/>
    <w:rsid w:val="0090144B"/>
    <w:rsid w:val="00901497"/>
    <w:rsid w:val="009015E9"/>
    <w:rsid w:val="00901964"/>
    <w:rsid w:val="00901C73"/>
    <w:rsid w:val="00901FE6"/>
    <w:rsid w:val="009023D2"/>
    <w:rsid w:val="00902603"/>
    <w:rsid w:val="00902850"/>
    <w:rsid w:val="00902875"/>
    <w:rsid w:val="009028B3"/>
    <w:rsid w:val="0090295B"/>
    <w:rsid w:val="00902B7B"/>
    <w:rsid w:val="00902CB5"/>
    <w:rsid w:val="00902CFD"/>
    <w:rsid w:val="00903318"/>
    <w:rsid w:val="0090395F"/>
    <w:rsid w:val="00903993"/>
    <w:rsid w:val="009039A7"/>
    <w:rsid w:val="009039C6"/>
    <w:rsid w:val="00903C87"/>
    <w:rsid w:val="00903DA7"/>
    <w:rsid w:val="00903EC2"/>
    <w:rsid w:val="00903FCD"/>
    <w:rsid w:val="0090408F"/>
    <w:rsid w:val="0090412C"/>
    <w:rsid w:val="0090417E"/>
    <w:rsid w:val="0090425E"/>
    <w:rsid w:val="0090426A"/>
    <w:rsid w:val="00904271"/>
    <w:rsid w:val="009044C4"/>
    <w:rsid w:val="00904A12"/>
    <w:rsid w:val="00904B73"/>
    <w:rsid w:val="00904BB5"/>
    <w:rsid w:val="00904CF1"/>
    <w:rsid w:val="00904F30"/>
    <w:rsid w:val="00904F6B"/>
    <w:rsid w:val="00905208"/>
    <w:rsid w:val="0090530C"/>
    <w:rsid w:val="0090589A"/>
    <w:rsid w:val="0090592B"/>
    <w:rsid w:val="00905F91"/>
    <w:rsid w:val="00906639"/>
    <w:rsid w:val="00906863"/>
    <w:rsid w:val="009069F6"/>
    <w:rsid w:val="00906AD3"/>
    <w:rsid w:val="009070F8"/>
    <w:rsid w:val="009071D9"/>
    <w:rsid w:val="009075B1"/>
    <w:rsid w:val="009077F5"/>
    <w:rsid w:val="00907816"/>
    <w:rsid w:val="009078BA"/>
    <w:rsid w:val="0090799E"/>
    <w:rsid w:val="00907A80"/>
    <w:rsid w:val="0091005C"/>
    <w:rsid w:val="009104B1"/>
    <w:rsid w:val="00910859"/>
    <w:rsid w:val="00910906"/>
    <w:rsid w:val="00910959"/>
    <w:rsid w:val="00910960"/>
    <w:rsid w:val="00910CEE"/>
    <w:rsid w:val="00911262"/>
    <w:rsid w:val="00911522"/>
    <w:rsid w:val="009115DA"/>
    <w:rsid w:val="0091165A"/>
    <w:rsid w:val="00911839"/>
    <w:rsid w:val="00911AFD"/>
    <w:rsid w:val="00911F6B"/>
    <w:rsid w:val="00912133"/>
    <w:rsid w:val="0091232B"/>
    <w:rsid w:val="00912373"/>
    <w:rsid w:val="0091238E"/>
    <w:rsid w:val="009127A9"/>
    <w:rsid w:val="00912A43"/>
    <w:rsid w:val="00912F2B"/>
    <w:rsid w:val="009136B8"/>
    <w:rsid w:val="00913B2E"/>
    <w:rsid w:val="00913BD5"/>
    <w:rsid w:val="00913C53"/>
    <w:rsid w:val="00913E2A"/>
    <w:rsid w:val="00914262"/>
    <w:rsid w:val="00914338"/>
    <w:rsid w:val="009144B3"/>
    <w:rsid w:val="00914606"/>
    <w:rsid w:val="009146E8"/>
    <w:rsid w:val="00914740"/>
    <w:rsid w:val="00914884"/>
    <w:rsid w:val="009149C8"/>
    <w:rsid w:val="00914B88"/>
    <w:rsid w:val="00915886"/>
    <w:rsid w:val="009159E6"/>
    <w:rsid w:val="00915C54"/>
    <w:rsid w:val="00915EBA"/>
    <w:rsid w:val="00916177"/>
    <w:rsid w:val="0091648B"/>
    <w:rsid w:val="0091661B"/>
    <w:rsid w:val="009166AB"/>
    <w:rsid w:val="00916A19"/>
    <w:rsid w:val="00916B59"/>
    <w:rsid w:val="00916F76"/>
    <w:rsid w:val="00917147"/>
    <w:rsid w:val="00917203"/>
    <w:rsid w:val="0091725D"/>
    <w:rsid w:val="009172D5"/>
    <w:rsid w:val="00917481"/>
    <w:rsid w:val="00917653"/>
    <w:rsid w:val="00917684"/>
    <w:rsid w:val="00917A65"/>
    <w:rsid w:val="00917BB9"/>
    <w:rsid w:val="00917CA3"/>
    <w:rsid w:val="00917F46"/>
    <w:rsid w:val="00920128"/>
    <w:rsid w:val="00920135"/>
    <w:rsid w:val="009202C7"/>
    <w:rsid w:val="00920A9C"/>
    <w:rsid w:val="00920B12"/>
    <w:rsid w:val="00920D79"/>
    <w:rsid w:val="00920E86"/>
    <w:rsid w:val="00920F58"/>
    <w:rsid w:val="00920FD8"/>
    <w:rsid w:val="00921322"/>
    <w:rsid w:val="00921829"/>
    <w:rsid w:val="0092190D"/>
    <w:rsid w:val="00921913"/>
    <w:rsid w:val="00921B51"/>
    <w:rsid w:val="00921CCF"/>
    <w:rsid w:val="009226EC"/>
    <w:rsid w:val="009229B3"/>
    <w:rsid w:val="009229FA"/>
    <w:rsid w:val="00922B49"/>
    <w:rsid w:val="00922C49"/>
    <w:rsid w:val="00922C6C"/>
    <w:rsid w:val="0092327D"/>
    <w:rsid w:val="0092399C"/>
    <w:rsid w:val="00923D14"/>
    <w:rsid w:val="00923FE3"/>
    <w:rsid w:val="0092430C"/>
    <w:rsid w:val="009244EF"/>
    <w:rsid w:val="0092492B"/>
    <w:rsid w:val="009254B5"/>
    <w:rsid w:val="0092563C"/>
    <w:rsid w:val="0092579B"/>
    <w:rsid w:val="0092590C"/>
    <w:rsid w:val="00925D5A"/>
    <w:rsid w:val="009261E6"/>
    <w:rsid w:val="0092620D"/>
    <w:rsid w:val="009262B0"/>
    <w:rsid w:val="00926372"/>
    <w:rsid w:val="0092678A"/>
    <w:rsid w:val="00926A98"/>
    <w:rsid w:val="009275B4"/>
    <w:rsid w:val="0092782E"/>
    <w:rsid w:val="00927915"/>
    <w:rsid w:val="00927DFC"/>
    <w:rsid w:val="00927FF9"/>
    <w:rsid w:val="0093017D"/>
    <w:rsid w:val="0093029F"/>
    <w:rsid w:val="009304C8"/>
    <w:rsid w:val="009304E6"/>
    <w:rsid w:val="009307AF"/>
    <w:rsid w:val="009307F6"/>
    <w:rsid w:val="00930A14"/>
    <w:rsid w:val="00930B59"/>
    <w:rsid w:val="00930C3E"/>
    <w:rsid w:val="00931181"/>
    <w:rsid w:val="009311A7"/>
    <w:rsid w:val="00931657"/>
    <w:rsid w:val="00931D1B"/>
    <w:rsid w:val="00931DB5"/>
    <w:rsid w:val="00932538"/>
    <w:rsid w:val="0093287C"/>
    <w:rsid w:val="00932DC1"/>
    <w:rsid w:val="00932F53"/>
    <w:rsid w:val="00932F56"/>
    <w:rsid w:val="00932F9F"/>
    <w:rsid w:val="009336D3"/>
    <w:rsid w:val="009337F3"/>
    <w:rsid w:val="00933C20"/>
    <w:rsid w:val="00934033"/>
    <w:rsid w:val="00934073"/>
    <w:rsid w:val="0093424B"/>
    <w:rsid w:val="009342CE"/>
    <w:rsid w:val="0093455D"/>
    <w:rsid w:val="009345A5"/>
    <w:rsid w:val="009349D1"/>
    <w:rsid w:val="00934C7F"/>
    <w:rsid w:val="009350F1"/>
    <w:rsid w:val="009355DA"/>
    <w:rsid w:val="00935B9A"/>
    <w:rsid w:val="00935C2A"/>
    <w:rsid w:val="00936014"/>
    <w:rsid w:val="0093606C"/>
    <w:rsid w:val="00936174"/>
    <w:rsid w:val="00936243"/>
    <w:rsid w:val="0093626B"/>
    <w:rsid w:val="009362D0"/>
    <w:rsid w:val="00936379"/>
    <w:rsid w:val="009367C8"/>
    <w:rsid w:val="00936D65"/>
    <w:rsid w:val="00937612"/>
    <w:rsid w:val="009377B0"/>
    <w:rsid w:val="009377F1"/>
    <w:rsid w:val="00937861"/>
    <w:rsid w:val="0093794D"/>
    <w:rsid w:val="00937BBB"/>
    <w:rsid w:val="0094043F"/>
    <w:rsid w:val="00940765"/>
    <w:rsid w:val="00940E1B"/>
    <w:rsid w:val="009417A8"/>
    <w:rsid w:val="00941919"/>
    <w:rsid w:val="00941B5A"/>
    <w:rsid w:val="00941C1F"/>
    <w:rsid w:val="00941E26"/>
    <w:rsid w:val="00941EFB"/>
    <w:rsid w:val="0094209B"/>
    <w:rsid w:val="009421C3"/>
    <w:rsid w:val="0094223A"/>
    <w:rsid w:val="0094236A"/>
    <w:rsid w:val="009428BA"/>
    <w:rsid w:val="009429EC"/>
    <w:rsid w:val="00942C5A"/>
    <w:rsid w:val="00942E3C"/>
    <w:rsid w:val="00942FDA"/>
    <w:rsid w:val="0094302F"/>
    <w:rsid w:val="00943231"/>
    <w:rsid w:val="009434A2"/>
    <w:rsid w:val="00943684"/>
    <w:rsid w:val="00943707"/>
    <w:rsid w:val="00943871"/>
    <w:rsid w:val="00943AAE"/>
    <w:rsid w:val="009441B4"/>
    <w:rsid w:val="00944484"/>
    <w:rsid w:val="00944636"/>
    <w:rsid w:val="00944664"/>
    <w:rsid w:val="0094475A"/>
    <w:rsid w:val="00944BDF"/>
    <w:rsid w:val="00944DA3"/>
    <w:rsid w:val="00944E60"/>
    <w:rsid w:val="00944EC6"/>
    <w:rsid w:val="0094501C"/>
    <w:rsid w:val="009450CF"/>
    <w:rsid w:val="00945134"/>
    <w:rsid w:val="0094518E"/>
    <w:rsid w:val="009452E7"/>
    <w:rsid w:val="00945348"/>
    <w:rsid w:val="009453DE"/>
    <w:rsid w:val="0094576A"/>
    <w:rsid w:val="00945B94"/>
    <w:rsid w:val="00945CCE"/>
    <w:rsid w:val="00946001"/>
    <w:rsid w:val="00946276"/>
    <w:rsid w:val="0094632A"/>
    <w:rsid w:val="00946392"/>
    <w:rsid w:val="0094643A"/>
    <w:rsid w:val="00946526"/>
    <w:rsid w:val="00946782"/>
    <w:rsid w:val="00946995"/>
    <w:rsid w:val="00946B64"/>
    <w:rsid w:val="00946B86"/>
    <w:rsid w:val="00946C78"/>
    <w:rsid w:val="00946D94"/>
    <w:rsid w:val="00947049"/>
    <w:rsid w:val="00947089"/>
    <w:rsid w:val="0094716D"/>
    <w:rsid w:val="009471A8"/>
    <w:rsid w:val="00947233"/>
    <w:rsid w:val="0094725C"/>
    <w:rsid w:val="009473DB"/>
    <w:rsid w:val="009477EB"/>
    <w:rsid w:val="00947891"/>
    <w:rsid w:val="009478A8"/>
    <w:rsid w:val="00947B0F"/>
    <w:rsid w:val="00947B57"/>
    <w:rsid w:val="00947CA7"/>
    <w:rsid w:val="00947E98"/>
    <w:rsid w:val="00950183"/>
    <w:rsid w:val="009506CA"/>
    <w:rsid w:val="009506E8"/>
    <w:rsid w:val="009507A4"/>
    <w:rsid w:val="0095080A"/>
    <w:rsid w:val="009508DB"/>
    <w:rsid w:val="00950DA5"/>
    <w:rsid w:val="00950E17"/>
    <w:rsid w:val="00950E24"/>
    <w:rsid w:val="00950E72"/>
    <w:rsid w:val="00951123"/>
    <w:rsid w:val="00951335"/>
    <w:rsid w:val="00951447"/>
    <w:rsid w:val="00951B87"/>
    <w:rsid w:val="00951B98"/>
    <w:rsid w:val="00951CB0"/>
    <w:rsid w:val="00951FD0"/>
    <w:rsid w:val="00952223"/>
    <w:rsid w:val="00952258"/>
    <w:rsid w:val="009523B7"/>
    <w:rsid w:val="00952562"/>
    <w:rsid w:val="009527D2"/>
    <w:rsid w:val="00952823"/>
    <w:rsid w:val="009528B6"/>
    <w:rsid w:val="00952B81"/>
    <w:rsid w:val="00952D3E"/>
    <w:rsid w:val="00952E68"/>
    <w:rsid w:val="00952EF8"/>
    <w:rsid w:val="009532E7"/>
    <w:rsid w:val="00953391"/>
    <w:rsid w:val="009533E3"/>
    <w:rsid w:val="00953941"/>
    <w:rsid w:val="00953A66"/>
    <w:rsid w:val="00953A79"/>
    <w:rsid w:val="00953C39"/>
    <w:rsid w:val="00953D9C"/>
    <w:rsid w:val="00953EE6"/>
    <w:rsid w:val="0095408D"/>
    <w:rsid w:val="00954347"/>
    <w:rsid w:val="00954685"/>
    <w:rsid w:val="009546C0"/>
    <w:rsid w:val="00954AD3"/>
    <w:rsid w:val="00954CAB"/>
    <w:rsid w:val="00954CFF"/>
    <w:rsid w:val="0095503D"/>
    <w:rsid w:val="00955844"/>
    <w:rsid w:val="00955A3B"/>
    <w:rsid w:val="00955A75"/>
    <w:rsid w:val="00955BEB"/>
    <w:rsid w:val="00955D65"/>
    <w:rsid w:val="009560FC"/>
    <w:rsid w:val="0095617B"/>
    <w:rsid w:val="00956354"/>
    <w:rsid w:val="00956461"/>
    <w:rsid w:val="00956523"/>
    <w:rsid w:val="009567A6"/>
    <w:rsid w:val="0095694F"/>
    <w:rsid w:val="00956B1C"/>
    <w:rsid w:val="00956E41"/>
    <w:rsid w:val="00956E53"/>
    <w:rsid w:val="00956F57"/>
    <w:rsid w:val="009570CC"/>
    <w:rsid w:val="00957603"/>
    <w:rsid w:val="00957781"/>
    <w:rsid w:val="00957A76"/>
    <w:rsid w:val="00957C01"/>
    <w:rsid w:val="00957CF1"/>
    <w:rsid w:val="00957F02"/>
    <w:rsid w:val="0096005C"/>
    <w:rsid w:val="0096011F"/>
    <w:rsid w:val="009601F7"/>
    <w:rsid w:val="00960234"/>
    <w:rsid w:val="00960339"/>
    <w:rsid w:val="00960401"/>
    <w:rsid w:val="0096054B"/>
    <w:rsid w:val="00960643"/>
    <w:rsid w:val="009608D9"/>
    <w:rsid w:val="009609A2"/>
    <w:rsid w:val="009609F7"/>
    <w:rsid w:val="00960A65"/>
    <w:rsid w:val="00960B84"/>
    <w:rsid w:val="00960D07"/>
    <w:rsid w:val="0096139C"/>
    <w:rsid w:val="0096199B"/>
    <w:rsid w:val="00961A2D"/>
    <w:rsid w:val="00961C76"/>
    <w:rsid w:val="0096207E"/>
    <w:rsid w:val="0096228D"/>
    <w:rsid w:val="00962546"/>
    <w:rsid w:val="00962698"/>
    <w:rsid w:val="009627F5"/>
    <w:rsid w:val="00962A48"/>
    <w:rsid w:val="00962DB5"/>
    <w:rsid w:val="0096351A"/>
    <w:rsid w:val="00963BE7"/>
    <w:rsid w:val="00963D19"/>
    <w:rsid w:val="00963E69"/>
    <w:rsid w:val="009642F5"/>
    <w:rsid w:val="00964311"/>
    <w:rsid w:val="009643AD"/>
    <w:rsid w:val="0096446B"/>
    <w:rsid w:val="00964496"/>
    <w:rsid w:val="0096462A"/>
    <w:rsid w:val="0096485B"/>
    <w:rsid w:val="00964E17"/>
    <w:rsid w:val="00965220"/>
    <w:rsid w:val="009656E5"/>
    <w:rsid w:val="009658C6"/>
    <w:rsid w:val="00965BC2"/>
    <w:rsid w:val="00965E79"/>
    <w:rsid w:val="00965F89"/>
    <w:rsid w:val="00965FB5"/>
    <w:rsid w:val="00965FF4"/>
    <w:rsid w:val="00966013"/>
    <w:rsid w:val="009660FE"/>
    <w:rsid w:val="009669A9"/>
    <w:rsid w:val="009669C7"/>
    <w:rsid w:val="00966EE0"/>
    <w:rsid w:val="0096705E"/>
    <w:rsid w:val="00967396"/>
    <w:rsid w:val="00967449"/>
    <w:rsid w:val="0096765E"/>
    <w:rsid w:val="009679DD"/>
    <w:rsid w:val="00967A4F"/>
    <w:rsid w:val="00970219"/>
    <w:rsid w:val="00970285"/>
    <w:rsid w:val="0097028A"/>
    <w:rsid w:val="009704FD"/>
    <w:rsid w:val="00970AA0"/>
    <w:rsid w:val="00970B68"/>
    <w:rsid w:val="00970BF0"/>
    <w:rsid w:val="00970D6B"/>
    <w:rsid w:val="00971000"/>
    <w:rsid w:val="00971091"/>
    <w:rsid w:val="00971568"/>
    <w:rsid w:val="00971AD6"/>
    <w:rsid w:val="009722DF"/>
    <w:rsid w:val="00972540"/>
    <w:rsid w:val="0097255A"/>
    <w:rsid w:val="00972623"/>
    <w:rsid w:val="0097298A"/>
    <w:rsid w:val="00972F76"/>
    <w:rsid w:val="00972FA7"/>
    <w:rsid w:val="009734EC"/>
    <w:rsid w:val="009734F0"/>
    <w:rsid w:val="00973773"/>
    <w:rsid w:val="00973786"/>
    <w:rsid w:val="00973BE6"/>
    <w:rsid w:val="00973C34"/>
    <w:rsid w:val="00973CEF"/>
    <w:rsid w:val="00973E24"/>
    <w:rsid w:val="00973ED1"/>
    <w:rsid w:val="00973F9B"/>
    <w:rsid w:val="009743D3"/>
    <w:rsid w:val="009747D6"/>
    <w:rsid w:val="0097488D"/>
    <w:rsid w:val="00974A0E"/>
    <w:rsid w:val="00974AB8"/>
    <w:rsid w:val="00974DA8"/>
    <w:rsid w:val="00974ECB"/>
    <w:rsid w:val="00975106"/>
    <w:rsid w:val="0097521D"/>
    <w:rsid w:val="00975881"/>
    <w:rsid w:val="00975889"/>
    <w:rsid w:val="009758BB"/>
    <w:rsid w:val="00975BB6"/>
    <w:rsid w:val="00975C60"/>
    <w:rsid w:val="0097623E"/>
    <w:rsid w:val="00976493"/>
    <w:rsid w:val="00976678"/>
    <w:rsid w:val="0097684D"/>
    <w:rsid w:val="0097684E"/>
    <w:rsid w:val="00976A61"/>
    <w:rsid w:val="00976AE9"/>
    <w:rsid w:val="00976B22"/>
    <w:rsid w:val="00976B7E"/>
    <w:rsid w:val="00976B81"/>
    <w:rsid w:val="00976E3F"/>
    <w:rsid w:val="00977158"/>
    <w:rsid w:val="00977264"/>
    <w:rsid w:val="00977581"/>
    <w:rsid w:val="0097779F"/>
    <w:rsid w:val="00977AAE"/>
    <w:rsid w:val="009803E4"/>
    <w:rsid w:val="009808D4"/>
    <w:rsid w:val="009809FA"/>
    <w:rsid w:val="00980C29"/>
    <w:rsid w:val="00980C4D"/>
    <w:rsid w:val="00980FDC"/>
    <w:rsid w:val="00981094"/>
    <w:rsid w:val="009811FB"/>
    <w:rsid w:val="009814C7"/>
    <w:rsid w:val="00981833"/>
    <w:rsid w:val="00981F22"/>
    <w:rsid w:val="00981F2E"/>
    <w:rsid w:val="009820AF"/>
    <w:rsid w:val="0098225F"/>
    <w:rsid w:val="009823EC"/>
    <w:rsid w:val="00982464"/>
    <w:rsid w:val="009826F2"/>
    <w:rsid w:val="00982BAF"/>
    <w:rsid w:val="00982BBD"/>
    <w:rsid w:val="00982C87"/>
    <w:rsid w:val="00982DEA"/>
    <w:rsid w:val="00982E75"/>
    <w:rsid w:val="00983410"/>
    <w:rsid w:val="0098352A"/>
    <w:rsid w:val="009837AC"/>
    <w:rsid w:val="00983825"/>
    <w:rsid w:val="00983B9E"/>
    <w:rsid w:val="00983DBF"/>
    <w:rsid w:val="00983DDD"/>
    <w:rsid w:val="00983E73"/>
    <w:rsid w:val="00983F3F"/>
    <w:rsid w:val="00984027"/>
    <w:rsid w:val="00984030"/>
    <w:rsid w:val="0098407C"/>
    <w:rsid w:val="009842A0"/>
    <w:rsid w:val="0098481E"/>
    <w:rsid w:val="00984859"/>
    <w:rsid w:val="0098499D"/>
    <w:rsid w:val="00984AC4"/>
    <w:rsid w:val="00984B65"/>
    <w:rsid w:val="00985508"/>
    <w:rsid w:val="009856C9"/>
    <w:rsid w:val="00985A25"/>
    <w:rsid w:val="00985B28"/>
    <w:rsid w:val="0098605B"/>
    <w:rsid w:val="0098609E"/>
    <w:rsid w:val="00986569"/>
    <w:rsid w:val="00986833"/>
    <w:rsid w:val="009869B0"/>
    <w:rsid w:val="00986B43"/>
    <w:rsid w:val="00986B90"/>
    <w:rsid w:val="009873F3"/>
    <w:rsid w:val="009875FD"/>
    <w:rsid w:val="0098773F"/>
    <w:rsid w:val="00987788"/>
    <w:rsid w:val="0098778C"/>
    <w:rsid w:val="00987A89"/>
    <w:rsid w:val="00987B60"/>
    <w:rsid w:val="00987D57"/>
    <w:rsid w:val="00987DB7"/>
    <w:rsid w:val="00987F50"/>
    <w:rsid w:val="00987F94"/>
    <w:rsid w:val="00990247"/>
    <w:rsid w:val="00990361"/>
    <w:rsid w:val="0099038F"/>
    <w:rsid w:val="00990484"/>
    <w:rsid w:val="0099074E"/>
    <w:rsid w:val="009907B4"/>
    <w:rsid w:val="00990B04"/>
    <w:rsid w:val="00990BBC"/>
    <w:rsid w:val="00990C45"/>
    <w:rsid w:val="00990DAA"/>
    <w:rsid w:val="00990E17"/>
    <w:rsid w:val="00990EE9"/>
    <w:rsid w:val="00991186"/>
    <w:rsid w:val="009912AB"/>
    <w:rsid w:val="00991705"/>
    <w:rsid w:val="009917BA"/>
    <w:rsid w:val="0099199B"/>
    <w:rsid w:val="00991CA0"/>
    <w:rsid w:val="00991CA1"/>
    <w:rsid w:val="0099210B"/>
    <w:rsid w:val="009921C2"/>
    <w:rsid w:val="00992252"/>
    <w:rsid w:val="009923CF"/>
    <w:rsid w:val="009924C2"/>
    <w:rsid w:val="0099252C"/>
    <w:rsid w:val="0099253E"/>
    <w:rsid w:val="00992595"/>
    <w:rsid w:val="00992CDA"/>
    <w:rsid w:val="00992DC1"/>
    <w:rsid w:val="009930C0"/>
    <w:rsid w:val="00993374"/>
    <w:rsid w:val="0099350D"/>
    <w:rsid w:val="009938CF"/>
    <w:rsid w:val="00993CD6"/>
    <w:rsid w:val="00993E51"/>
    <w:rsid w:val="00993ED1"/>
    <w:rsid w:val="009941B2"/>
    <w:rsid w:val="00994504"/>
    <w:rsid w:val="00994511"/>
    <w:rsid w:val="0099476E"/>
    <w:rsid w:val="0099477D"/>
    <w:rsid w:val="00994FA4"/>
    <w:rsid w:val="0099540F"/>
    <w:rsid w:val="00995781"/>
    <w:rsid w:val="009959AB"/>
    <w:rsid w:val="00995D08"/>
    <w:rsid w:val="00996017"/>
    <w:rsid w:val="0099617C"/>
    <w:rsid w:val="00996703"/>
    <w:rsid w:val="0099687B"/>
    <w:rsid w:val="00996D7A"/>
    <w:rsid w:val="00996FF2"/>
    <w:rsid w:val="00997054"/>
    <w:rsid w:val="009978B8"/>
    <w:rsid w:val="00997A61"/>
    <w:rsid w:val="00997BE3"/>
    <w:rsid w:val="00997CC3"/>
    <w:rsid w:val="00997CDB"/>
    <w:rsid w:val="009A08D3"/>
    <w:rsid w:val="009A09D3"/>
    <w:rsid w:val="009A103C"/>
    <w:rsid w:val="009A10EE"/>
    <w:rsid w:val="009A10FB"/>
    <w:rsid w:val="009A1155"/>
    <w:rsid w:val="009A1459"/>
    <w:rsid w:val="009A15A4"/>
    <w:rsid w:val="009A17C0"/>
    <w:rsid w:val="009A1A24"/>
    <w:rsid w:val="009A1CDC"/>
    <w:rsid w:val="009A1D86"/>
    <w:rsid w:val="009A1EBD"/>
    <w:rsid w:val="009A203F"/>
    <w:rsid w:val="009A205A"/>
    <w:rsid w:val="009A2093"/>
    <w:rsid w:val="009A273E"/>
    <w:rsid w:val="009A2BF5"/>
    <w:rsid w:val="009A3015"/>
    <w:rsid w:val="009A3339"/>
    <w:rsid w:val="009A3556"/>
    <w:rsid w:val="009A3739"/>
    <w:rsid w:val="009A3973"/>
    <w:rsid w:val="009A3B7B"/>
    <w:rsid w:val="009A3D64"/>
    <w:rsid w:val="009A3DA7"/>
    <w:rsid w:val="009A3E39"/>
    <w:rsid w:val="009A3F96"/>
    <w:rsid w:val="009A410A"/>
    <w:rsid w:val="009A413F"/>
    <w:rsid w:val="009A415E"/>
    <w:rsid w:val="009A422F"/>
    <w:rsid w:val="009A428C"/>
    <w:rsid w:val="009A46A4"/>
    <w:rsid w:val="009A4C00"/>
    <w:rsid w:val="009A4C1D"/>
    <w:rsid w:val="009A4C99"/>
    <w:rsid w:val="009A4D4A"/>
    <w:rsid w:val="009A4D7F"/>
    <w:rsid w:val="009A50B4"/>
    <w:rsid w:val="009A5380"/>
    <w:rsid w:val="009A5690"/>
    <w:rsid w:val="009A600B"/>
    <w:rsid w:val="009A632A"/>
    <w:rsid w:val="009A63A6"/>
    <w:rsid w:val="009A6920"/>
    <w:rsid w:val="009A6A52"/>
    <w:rsid w:val="009A6B1A"/>
    <w:rsid w:val="009A6CD1"/>
    <w:rsid w:val="009A6DC7"/>
    <w:rsid w:val="009A6DE6"/>
    <w:rsid w:val="009A6F07"/>
    <w:rsid w:val="009A6F3F"/>
    <w:rsid w:val="009A7207"/>
    <w:rsid w:val="009A7AA4"/>
    <w:rsid w:val="009B0013"/>
    <w:rsid w:val="009B0236"/>
    <w:rsid w:val="009B0413"/>
    <w:rsid w:val="009B06A0"/>
    <w:rsid w:val="009B084B"/>
    <w:rsid w:val="009B0A84"/>
    <w:rsid w:val="009B0BDB"/>
    <w:rsid w:val="009B0C4F"/>
    <w:rsid w:val="009B11B7"/>
    <w:rsid w:val="009B1206"/>
    <w:rsid w:val="009B12CD"/>
    <w:rsid w:val="009B14BA"/>
    <w:rsid w:val="009B153C"/>
    <w:rsid w:val="009B18BF"/>
    <w:rsid w:val="009B19C8"/>
    <w:rsid w:val="009B1B29"/>
    <w:rsid w:val="009B1FE5"/>
    <w:rsid w:val="009B2115"/>
    <w:rsid w:val="009B23AF"/>
    <w:rsid w:val="009B261E"/>
    <w:rsid w:val="009B2B01"/>
    <w:rsid w:val="009B2BFB"/>
    <w:rsid w:val="009B2CB1"/>
    <w:rsid w:val="009B2E47"/>
    <w:rsid w:val="009B2F32"/>
    <w:rsid w:val="009B2FB0"/>
    <w:rsid w:val="009B2FC2"/>
    <w:rsid w:val="009B3499"/>
    <w:rsid w:val="009B34D3"/>
    <w:rsid w:val="009B3641"/>
    <w:rsid w:val="009B3674"/>
    <w:rsid w:val="009B3875"/>
    <w:rsid w:val="009B389E"/>
    <w:rsid w:val="009B39FB"/>
    <w:rsid w:val="009B3A3B"/>
    <w:rsid w:val="009B3AE3"/>
    <w:rsid w:val="009B3E14"/>
    <w:rsid w:val="009B403B"/>
    <w:rsid w:val="009B407B"/>
    <w:rsid w:val="009B4099"/>
    <w:rsid w:val="009B4171"/>
    <w:rsid w:val="009B4198"/>
    <w:rsid w:val="009B427E"/>
    <w:rsid w:val="009B4352"/>
    <w:rsid w:val="009B48C4"/>
    <w:rsid w:val="009B494F"/>
    <w:rsid w:val="009B4CBF"/>
    <w:rsid w:val="009B52B8"/>
    <w:rsid w:val="009B56BD"/>
    <w:rsid w:val="009B5C70"/>
    <w:rsid w:val="009B5D3E"/>
    <w:rsid w:val="009B5D87"/>
    <w:rsid w:val="009B5D92"/>
    <w:rsid w:val="009B5E6D"/>
    <w:rsid w:val="009B6302"/>
    <w:rsid w:val="009B6383"/>
    <w:rsid w:val="009B6554"/>
    <w:rsid w:val="009B6632"/>
    <w:rsid w:val="009B6649"/>
    <w:rsid w:val="009B69E4"/>
    <w:rsid w:val="009B6EFE"/>
    <w:rsid w:val="009B73E8"/>
    <w:rsid w:val="009B7918"/>
    <w:rsid w:val="009B7AAA"/>
    <w:rsid w:val="009B7E8E"/>
    <w:rsid w:val="009C05FA"/>
    <w:rsid w:val="009C0673"/>
    <w:rsid w:val="009C0825"/>
    <w:rsid w:val="009C084D"/>
    <w:rsid w:val="009C0B21"/>
    <w:rsid w:val="009C0EC9"/>
    <w:rsid w:val="009C146C"/>
    <w:rsid w:val="009C1511"/>
    <w:rsid w:val="009C184E"/>
    <w:rsid w:val="009C19A4"/>
    <w:rsid w:val="009C19CB"/>
    <w:rsid w:val="009C1C48"/>
    <w:rsid w:val="009C1D40"/>
    <w:rsid w:val="009C208C"/>
    <w:rsid w:val="009C21B5"/>
    <w:rsid w:val="009C2255"/>
    <w:rsid w:val="009C270A"/>
    <w:rsid w:val="009C2B57"/>
    <w:rsid w:val="009C2E8E"/>
    <w:rsid w:val="009C34DF"/>
    <w:rsid w:val="009C399F"/>
    <w:rsid w:val="009C3B28"/>
    <w:rsid w:val="009C41BB"/>
    <w:rsid w:val="009C431D"/>
    <w:rsid w:val="009C4625"/>
    <w:rsid w:val="009C49B1"/>
    <w:rsid w:val="009C4B1F"/>
    <w:rsid w:val="009C4C03"/>
    <w:rsid w:val="009C5370"/>
    <w:rsid w:val="009C5775"/>
    <w:rsid w:val="009C5E0B"/>
    <w:rsid w:val="009C5FF3"/>
    <w:rsid w:val="009C62F9"/>
    <w:rsid w:val="009C6650"/>
    <w:rsid w:val="009C69B3"/>
    <w:rsid w:val="009C6A26"/>
    <w:rsid w:val="009C6BC4"/>
    <w:rsid w:val="009C710A"/>
    <w:rsid w:val="009C7878"/>
    <w:rsid w:val="009C78DD"/>
    <w:rsid w:val="009C78ED"/>
    <w:rsid w:val="009C79A4"/>
    <w:rsid w:val="009D0191"/>
    <w:rsid w:val="009D0278"/>
    <w:rsid w:val="009D0328"/>
    <w:rsid w:val="009D0425"/>
    <w:rsid w:val="009D106F"/>
    <w:rsid w:val="009D1072"/>
    <w:rsid w:val="009D10A3"/>
    <w:rsid w:val="009D113A"/>
    <w:rsid w:val="009D1341"/>
    <w:rsid w:val="009D1413"/>
    <w:rsid w:val="009D1C6D"/>
    <w:rsid w:val="009D1F21"/>
    <w:rsid w:val="009D2099"/>
    <w:rsid w:val="009D2201"/>
    <w:rsid w:val="009D23E2"/>
    <w:rsid w:val="009D272F"/>
    <w:rsid w:val="009D294A"/>
    <w:rsid w:val="009D2976"/>
    <w:rsid w:val="009D2F33"/>
    <w:rsid w:val="009D34B4"/>
    <w:rsid w:val="009D3671"/>
    <w:rsid w:val="009D3769"/>
    <w:rsid w:val="009D37CE"/>
    <w:rsid w:val="009D3845"/>
    <w:rsid w:val="009D3A55"/>
    <w:rsid w:val="009D3D90"/>
    <w:rsid w:val="009D3EEE"/>
    <w:rsid w:val="009D41D1"/>
    <w:rsid w:val="009D4D40"/>
    <w:rsid w:val="009D4E06"/>
    <w:rsid w:val="009D4E1E"/>
    <w:rsid w:val="009D501D"/>
    <w:rsid w:val="009D5186"/>
    <w:rsid w:val="009D51FA"/>
    <w:rsid w:val="009D5479"/>
    <w:rsid w:val="009D54F1"/>
    <w:rsid w:val="009D5990"/>
    <w:rsid w:val="009D5A0F"/>
    <w:rsid w:val="009D5BFA"/>
    <w:rsid w:val="009D5C46"/>
    <w:rsid w:val="009D5CB4"/>
    <w:rsid w:val="009D5E42"/>
    <w:rsid w:val="009D607E"/>
    <w:rsid w:val="009D65D8"/>
    <w:rsid w:val="009D66AD"/>
    <w:rsid w:val="009D6722"/>
    <w:rsid w:val="009D6930"/>
    <w:rsid w:val="009D69BE"/>
    <w:rsid w:val="009D6B2F"/>
    <w:rsid w:val="009D6EC3"/>
    <w:rsid w:val="009D70F3"/>
    <w:rsid w:val="009D7387"/>
    <w:rsid w:val="009D743B"/>
    <w:rsid w:val="009D77FF"/>
    <w:rsid w:val="009D7883"/>
    <w:rsid w:val="009D7AAD"/>
    <w:rsid w:val="009D7B02"/>
    <w:rsid w:val="009E00D4"/>
    <w:rsid w:val="009E0138"/>
    <w:rsid w:val="009E015B"/>
    <w:rsid w:val="009E01FC"/>
    <w:rsid w:val="009E03CE"/>
    <w:rsid w:val="009E03DE"/>
    <w:rsid w:val="009E04A9"/>
    <w:rsid w:val="009E068B"/>
    <w:rsid w:val="009E0694"/>
    <w:rsid w:val="009E08CD"/>
    <w:rsid w:val="009E0A55"/>
    <w:rsid w:val="009E0B4E"/>
    <w:rsid w:val="009E0C67"/>
    <w:rsid w:val="009E0E7F"/>
    <w:rsid w:val="009E0FE0"/>
    <w:rsid w:val="009E1667"/>
    <w:rsid w:val="009E16DF"/>
    <w:rsid w:val="009E19C1"/>
    <w:rsid w:val="009E1B5B"/>
    <w:rsid w:val="009E1C25"/>
    <w:rsid w:val="009E2282"/>
    <w:rsid w:val="009E258B"/>
    <w:rsid w:val="009E25CD"/>
    <w:rsid w:val="009E2852"/>
    <w:rsid w:val="009E2AD1"/>
    <w:rsid w:val="009E2B70"/>
    <w:rsid w:val="009E2BA8"/>
    <w:rsid w:val="009E2CC0"/>
    <w:rsid w:val="009E2E32"/>
    <w:rsid w:val="009E302A"/>
    <w:rsid w:val="009E3040"/>
    <w:rsid w:val="009E3388"/>
    <w:rsid w:val="009E342D"/>
    <w:rsid w:val="009E34D8"/>
    <w:rsid w:val="009E3742"/>
    <w:rsid w:val="009E37F4"/>
    <w:rsid w:val="009E3A97"/>
    <w:rsid w:val="009E3B25"/>
    <w:rsid w:val="009E3BD9"/>
    <w:rsid w:val="009E3C66"/>
    <w:rsid w:val="009E3E33"/>
    <w:rsid w:val="009E3E9C"/>
    <w:rsid w:val="009E3EC5"/>
    <w:rsid w:val="009E43A2"/>
    <w:rsid w:val="009E4509"/>
    <w:rsid w:val="009E461A"/>
    <w:rsid w:val="009E4A2C"/>
    <w:rsid w:val="009E4CB8"/>
    <w:rsid w:val="009E4E43"/>
    <w:rsid w:val="009E4E65"/>
    <w:rsid w:val="009E4FD6"/>
    <w:rsid w:val="009E59B5"/>
    <w:rsid w:val="009E5A38"/>
    <w:rsid w:val="009E5C95"/>
    <w:rsid w:val="009E5D84"/>
    <w:rsid w:val="009E5E69"/>
    <w:rsid w:val="009E5F60"/>
    <w:rsid w:val="009E6211"/>
    <w:rsid w:val="009E6341"/>
    <w:rsid w:val="009E6AD4"/>
    <w:rsid w:val="009E6C05"/>
    <w:rsid w:val="009E6C2D"/>
    <w:rsid w:val="009E6CD1"/>
    <w:rsid w:val="009E6E69"/>
    <w:rsid w:val="009E7318"/>
    <w:rsid w:val="009E7443"/>
    <w:rsid w:val="009E7597"/>
    <w:rsid w:val="009E75D1"/>
    <w:rsid w:val="009E76EC"/>
    <w:rsid w:val="009E7754"/>
    <w:rsid w:val="009E7998"/>
    <w:rsid w:val="009E7A0D"/>
    <w:rsid w:val="009E7AC7"/>
    <w:rsid w:val="009F036A"/>
    <w:rsid w:val="009F03E7"/>
    <w:rsid w:val="009F0859"/>
    <w:rsid w:val="009F0873"/>
    <w:rsid w:val="009F0C01"/>
    <w:rsid w:val="009F0DEA"/>
    <w:rsid w:val="009F1263"/>
    <w:rsid w:val="009F139C"/>
    <w:rsid w:val="009F144A"/>
    <w:rsid w:val="009F14BA"/>
    <w:rsid w:val="009F185D"/>
    <w:rsid w:val="009F1946"/>
    <w:rsid w:val="009F1BDA"/>
    <w:rsid w:val="009F1E88"/>
    <w:rsid w:val="009F1EE7"/>
    <w:rsid w:val="009F2027"/>
    <w:rsid w:val="009F245C"/>
    <w:rsid w:val="009F2632"/>
    <w:rsid w:val="009F27FE"/>
    <w:rsid w:val="009F2AEE"/>
    <w:rsid w:val="009F2CC7"/>
    <w:rsid w:val="009F2EB1"/>
    <w:rsid w:val="009F2F77"/>
    <w:rsid w:val="009F2FEC"/>
    <w:rsid w:val="009F3491"/>
    <w:rsid w:val="009F366A"/>
    <w:rsid w:val="009F36D7"/>
    <w:rsid w:val="009F3CA1"/>
    <w:rsid w:val="009F3D0C"/>
    <w:rsid w:val="009F3F09"/>
    <w:rsid w:val="009F4502"/>
    <w:rsid w:val="009F4701"/>
    <w:rsid w:val="009F499A"/>
    <w:rsid w:val="009F49E2"/>
    <w:rsid w:val="009F4B5E"/>
    <w:rsid w:val="009F4DE8"/>
    <w:rsid w:val="009F4E71"/>
    <w:rsid w:val="009F50AD"/>
    <w:rsid w:val="009F5164"/>
    <w:rsid w:val="009F540A"/>
    <w:rsid w:val="009F55C9"/>
    <w:rsid w:val="009F55D5"/>
    <w:rsid w:val="009F56F3"/>
    <w:rsid w:val="009F5814"/>
    <w:rsid w:val="009F5A6E"/>
    <w:rsid w:val="009F5B61"/>
    <w:rsid w:val="009F5F09"/>
    <w:rsid w:val="009F60E0"/>
    <w:rsid w:val="009F6198"/>
    <w:rsid w:val="009F6354"/>
    <w:rsid w:val="009F64DB"/>
    <w:rsid w:val="009F6673"/>
    <w:rsid w:val="009F69AA"/>
    <w:rsid w:val="009F6A1F"/>
    <w:rsid w:val="009F6A43"/>
    <w:rsid w:val="009F6A68"/>
    <w:rsid w:val="009F6B0B"/>
    <w:rsid w:val="009F7238"/>
    <w:rsid w:val="009F7263"/>
    <w:rsid w:val="009F752A"/>
    <w:rsid w:val="009F7667"/>
    <w:rsid w:val="009F768E"/>
    <w:rsid w:val="009F76DC"/>
    <w:rsid w:val="009F7807"/>
    <w:rsid w:val="009F7CC4"/>
    <w:rsid w:val="009F7F56"/>
    <w:rsid w:val="00A006F5"/>
    <w:rsid w:val="00A006F8"/>
    <w:rsid w:val="00A007F2"/>
    <w:rsid w:val="00A00B3B"/>
    <w:rsid w:val="00A00CE4"/>
    <w:rsid w:val="00A00CFA"/>
    <w:rsid w:val="00A00DBC"/>
    <w:rsid w:val="00A01318"/>
    <w:rsid w:val="00A014FC"/>
    <w:rsid w:val="00A01603"/>
    <w:rsid w:val="00A01617"/>
    <w:rsid w:val="00A01877"/>
    <w:rsid w:val="00A018C0"/>
    <w:rsid w:val="00A01C50"/>
    <w:rsid w:val="00A01F45"/>
    <w:rsid w:val="00A01F74"/>
    <w:rsid w:val="00A01F94"/>
    <w:rsid w:val="00A0205F"/>
    <w:rsid w:val="00A02277"/>
    <w:rsid w:val="00A023C2"/>
    <w:rsid w:val="00A02E20"/>
    <w:rsid w:val="00A033CA"/>
    <w:rsid w:val="00A03530"/>
    <w:rsid w:val="00A03881"/>
    <w:rsid w:val="00A038A1"/>
    <w:rsid w:val="00A03AB4"/>
    <w:rsid w:val="00A03C91"/>
    <w:rsid w:val="00A03F32"/>
    <w:rsid w:val="00A040D2"/>
    <w:rsid w:val="00A043DD"/>
    <w:rsid w:val="00A0467A"/>
    <w:rsid w:val="00A04D4A"/>
    <w:rsid w:val="00A04F1E"/>
    <w:rsid w:val="00A05017"/>
    <w:rsid w:val="00A050C3"/>
    <w:rsid w:val="00A05538"/>
    <w:rsid w:val="00A05847"/>
    <w:rsid w:val="00A0597B"/>
    <w:rsid w:val="00A05CAB"/>
    <w:rsid w:val="00A0609D"/>
    <w:rsid w:val="00A06271"/>
    <w:rsid w:val="00A0646C"/>
    <w:rsid w:val="00A064C8"/>
    <w:rsid w:val="00A06A46"/>
    <w:rsid w:val="00A06AE1"/>
    <w:rsid w:val="00A06BEC"/>
    <w:rsid w:val="00A070F1"/>
    <w:rsid w:val="00A071E5"/>
    <w:rsid w:val="00A0723D"/>
    <w:rsid w:val="00A072E6"/>
    <w:rsid w:val="00A073A3"/>
    <w:rsid w:val="00A0766B"/>
    <w:rsid w:val="00A076B4"/>
    <w:rsid w:val="00A07781"/>
    <w:rsid w:val="00A078C4"/>
    <w:rsid w:val="00A07A11"/>
    <w:rsid w:val="00A07A2A"/>
    <w:rsid w:val="00A07B82"/>
    <w:rsid w:val="00A07C6A"/>
    <w:rsid w:val="00A07D7C"/>
    <w:rsid w:val="00A10076"/>
    <w:rsid w:val="00A10104"/>
    <w:rsid w:val="00A10615"/>
    <w:rsid w:val="00A106D2"/>
    <w:rsid w:val="00A10790"/>
    <w:rsid w:val="00A10B66"/>
    <w:rsid w:val="00A10CB3"/>
    <w:rsid w:val="00A10CD0"/>
    <w:rsid w:val="00A10FBC"/>
    <w:rsid w:val="00A11169"/>
    <w:rsid w:val="00A1116B"/>
    <w:rsid w:val="00A11362"/>
    <w:rsid w:val="00A11518"/>
    <w:rsid w:val="00A1153C"/>
    <w:rsid w:val="00A11B4B"/>
    <w:rsid w:val="00A11B90"/>
    <w:rsid w:val="00A11BD4"/>
    <w:rsid w:val="00A11DAD"/>
    <w:rsid w:val="00A1218E"/>
    <w:rsid w:val="00A123AA"/>
    <w:rsid w:val="00A12717"/>
    <w:rsid w:val="00A1290C"/>
    <w:rsid w:val="00A12ADC"/>
    <w:rsid w:val="00A13318"/>
    <w:rsid w:val="00A1344E"/>
    <w:rsid w:val="00A1353A"/>
    <w:rsid w:val="00A136D6"/>
    <w:rsid w:val="00A139F5"/>
    <w:rsid w:val="00A13B47"/>
    <w:rsid w:val="00A13C79"/>
    <w:rsid w:val="00A13DEC"/>
    <w:rsid w:val="00A13E12"/>
    <w:rsid w:val="00A1404A"/>
    <w:rsid w:val="00A14265"/>
    <w:rsid w:val="00A1457F"/>
    <w:rsid w:val="00A1463C"/>
    <w:rsid w:val="00A147FC"/>
    <w:rsid w:val="00A1493A"/>
    <w:rsid w:val="00A14A70"/>
    <w:rsid w:val="00A153A8"/>
    <w:rsid w:val="00A158A9"/>
    <w:rsid w:val="00A15AE4"/>
    <w:rsid w:val="00A15BDA"/>
    <w:rsid w:val="00A15BFA"/>
    <w:rsid w:val="00A15CAE"/>
    <w:rsid w:val="00A16BE3"/>
    <w:rsid w:val="00A1726A"/>
    <w:rsid w:val="00A1730E"/>
    <w:rsid w:val="00A17328"/>
    <w:rsid w:val="00A17513"/>
    <w:rsid w:val="00A17AF4"/>
    <w:rsid w:val="00A17C1A"/>
    <w:rsid w:val="00A20193"/>
    <w:rsid w:val="00A201D5"/>
    <w:rsid w:val="00A204EB"/>
    <w:rsid w:val="00A20548"/>
    <w:rsid w:val="00A20583"/>
    <w:rsid w:val="00A209E9"/>
    <w:rsid w:val="00A20C75"/>
    <w:rsid w:val="00A20ED5"/>
    <w:rsid w:val="00A20EF4"/>
    <w:rsid w:val="00A2103D"/>
    <w:rsid w:val="00A211AB"/>
    <w:rsid w:val="00A214E7"/>
    <w:rsid w:val="00A2151B"/>
    <w:rsid w:val="00A215BB"/>
    <w:rsid w:val="00A21706"/>
    <w:rsid w:val="00A21A46"/>
    <w:rsid w:val="00A224B9"/>
    <w:rsid w:val="00A228A0"/>
    <w:rsid w:val="00A22B5D"/>
    <w:rsid w:val="00A22F26"/>
    <w:rsid w:val="00A22F65"/>
    <w:rsid w:val="00A23307"/>
    <w:rsid w:val="00A2411B"/>
    <w:rsid w:val="00A24178"/>
    <w:rsid w:val="00A24327"/>
    <w:rsid w:val="00A24343"/>
    <w:rsid w:val="00A24626"/>
    <w:rsid w:val="00A24B40"/>
    <w:rsid w:val="00A24BBD"/>
    <w:rsid w:val="00A24BFC"/>
    <w:rsid w:val="00A24DD8"/>
    <w:rsid w:val="00A24FC8"/>
    <w:rsid w:val="00A25139"/>
    <w:rsid w:val="00A25193"/>
    <w:rsid w:val="00A2527C"/>
    <w:rsid w:val="00A25347"/>
    <w:rsid w:val="00A25428"/>
    <w:rsid w:val="00A25682"/>
    <w:rsid w:val="00A257BA"/>
    <w:rsid w:val="00A257F0"/>
    <w:rsid w:val="00A25972"/>
    <w:rsid w:val="00A25BD1"/>
    <w:rsid w:val="00A25C59"/>
    <w:rsid w:val="00A25F3F"/>
    <w:rsid w:val="00A262EB"/>
    <w:rsid w:val="00A26BCC"/>
    <w:rsid w:val="00A26BDE"/>
    <w:rsid w:val="00A26C3E"/>
    <w:rsid w:val="00A26D0C"/>
    <w:rsid w:val="00A26D49"/>
    <w:rsid w:val="00A2705B"/>
    <w:rsid w:val="00A2743F"/>
    <w:rsid w:val="00A277C4"/>
    <w:rsid w:val="00A2799D"/>
    <w:rsid w:val="00A27BB2"/>
    <w:rsid w:val="00A27CED"/>
    <w:rsid w:val="00A27DD9"/>
    <w:rsid w:val="00A3017C"/>
    <w:rsid w:val="00A30243"/>
    <w:rsid w:val="00A30749"/>
    <w:rsid w:val="00A308DA"/>
    <w:rsid w:val="00A3091A"/>
    <w:rsid w:val="00A30931"/>
    <w:rsid w:val="00A30C56"/>
    <w:rsid w:val="00A31046"/>
    <w:rsid w:val="00A31110"/>
    <w:rsid w:val="00A313E1"/>
    <w:rsid w:val="00A31659"/>
    <w:rsid w:val="00A3178F"/>
    <w:rsid w:val="00A31900"/>
    <w:rsid w:val="00A319D7"/>
    <w:rsid w:val="00A31E92"/>
    <w:rsid w:val="00A32186"/>
    <w:rsid w:val="00A326BF"/>
    <w:rsid w:val="00A32739"/>
    <w:rsid w:val="00A3280E"/>
    <w:rsid w:val="00A3285A"/>
    <w:rsid w:val="00A32A49"/>
    <w:rsid w:val="00A32C49"/>
    <w:rsid w:val="00A32D27"/>
    <w:rsid w:val="00A32DE5"/>
    <w:rsid w:val="00A32EB1"/>
    <w:rsid w:val="00A32F6E"/>
    <w:rsid w:val="00A32F7E"/>
    <w:rsid w:val="00A33110"/>
    <w:rsid w:val="00A33288"/>
    <w:rsid w:val="00A333DB"/>
    <w:rsid w:val="00A3365A"/>
    <w:rsid w:val="00A33667"/>
    <w:rsid w:val="00A33C10"/>
    <w:rsid w:val="00A33E97"/>
    <w:rsid w:val="00A33F9F"/>
    <w:rsid w:val="00A342DC"/>
    <w:rsid w:val="00A3447B"/>
    <w:rsid w:val="00A347C1"/>
    <w:rsid w:val="00A34925"/>
    <w:rsid w:val="00A34A2A"/>
    <w:rsid w:val="00A34C5E"/>
    <w:rsid w:val="00A3509E"/>
    <w:rsid w:val="00A35205"/>
    <w:rsid w:val="00A35296"/>
    <w:rsid w:val="00A35B0E"/>
    <w:rsid w:val="00A36069"/>
    <w:rsid w:val="00A3607B"/>
    <w:rsid w:val="00A36130"/>
    <w:rsid w:val="00A36457"/>
    <w:rsid w:val="00A36A5C"/>
    <w:rsid w:val="00A36D25"/>
    <w:rsid w:val="00A36EB1"/>
    <w:rsid w:val="00A37495"/>
    <w:rsid w:val="00A376EE"/>
    <w:rsid w:val="00A37B4D"/>
    <w:rsid w:val="00A37C6B"/>
    <w:rsid w:val="00A37DB5"/>
    <w:rsid w:val="00A37F84"/>
    <w:rsid w:val="00A40509"/>
    <w:rsid w:val="00A406DF"/>
    <w:rsid w:val="00A40710"/>
    <w:rsid w:val="00A40817"/>
    <w:rsid w:val="00A40A98"/>
    <w:rsid w:val="00A40BD5"/>
    <w:rsid w:val="00A41015"/>
    <w:rsid w:val="00A41136"/>
    <w:rsid w:val="00A41262"/>
    <w:rsid w:val="00A415E3"/>
    <w:rsid w:val="00A4170F"/>
    <w:rsid w:val="00A41A69"/>
    <w:rsid w:val="00A41C5C"/>
    <w:rsid w:val="00A41CB2"/>
    <w:rsid w:val="00A41E43"/>
    <w:rsid w:val="00A41E90"/>
    <w:rsid w:val="00A41F6D"/>
    <w:rsid w:val="00A424B5"/>
    <w:rsid w:val="00A4289E"/>
    <w:rsid w:val="00A42915"/>
    <w:rsid w:val="00A429B6"/>
    <w:rsid w:val="00A42A0F"/>
    <w:rsid w:val="00A42C72"/>
    <w:rsid w:val="00A42E2F"/>
    <w:rsid w:val="00A42E72"/>
    <w:rsid w:val="00A43506"/>
    <w:rsid w:val="00A43659"/>
    <w:rsid w:val="00A438D9"/>
    <w:rsid w:val="00A4390F"/>
    <w:rsid w:val="00A43A6D"/>
    <w:rsid w:val="00A43C1C"/>
    <w:rsid w:val="00A44672"/>
    <w:rsid w:val="00A447D3"/>
    <w:rsid w:val="00A4499B"/>
    <w:rsid w:val="00A44E9B"/>
    <w:rsid w:val="00A45055"/>
    <w:rsid w:val="00A45289"/>
    <w:rsid w:val="00A45320"/>
    <w:rsid w:val="00A45724"/>
    <w:rsid w:val="00A4591F"/>
    <w:rsid w:val="00A46155"/>
    <w:rsid w:val="00A4627A"/>
    <w:rsid w:val="00A46547"/>
    <w:rsid w:val="00A46714"/>
    <w:rsid w:val="00A46A9B"/>
    <w:rsid w:val="00A46DF0"/>
    <w:rsid w:val="00A470CD"/>
    <w:rsid w:val="00A47152"/>
    <w:rsid w:val="00A4752E"/>
    <w:rsid w:val="00A4787B"/>
    <w:rsid w:val="00A478AF"/>
    <w:rsid w:val="00A47A38"/>
    <w:rsid w:val="00A47D9D"/>
    <w:rsid w:val="00A47F93"/>
    <w:rsid w:val="00A5000B"/>
    <w:rsid w:val="00A500CF"/>
    <w:rsid w:val="00A50259"/>
    <w:rsid w:val="00A508AB"/>
    <w:rsid w:val="00A50961"/>
    <w:rsid w:val="00A50ABC"/>
    <w:rsid w:val="00A50B20"/>
    <w:rsid w:val="00A50FC4"/>
    <w:rsid w:val="00A5129C"/>
    <w:rsid w:val="00A51C62"/>
    <w:rsid w:val="00A51CFC"/>
    <w:rsid w:val="00A51D06"/>
    <w:rsid w:val="00A51D8D"/>
    <w:rsid w:val="00A51F08"/>
    <w:rsid w:val="00A5220A"/>
    <w:rsid w:val="00A52C18"/>
    <w:rsid w:val="00A52F8C"/>
    <w:rsid w:val="00A531F0"/>
    <w:rsid w:val="00A5342B"/>
    <w:rsid w:val="00A534D0"/>
    <w:rsid w:val="00A53A53"/>
    <w:rsid w:val="00A53AE0"/>
    <w:rsid w:val="00A53BC8"/>
    <w:rsid w:val="00A53C78"/>
    <w:rsid w:val="00A53D52"/>
    <w:rsid w:val="00A53E0B"/>
    <w:rsid w:val="00A53EFA"/>
    <w:rsid w:val="00A54188"/>
    <w:rsid w:val="00A541B5"/>
    <w:rsid w:val="00A541C6"/>
    <w:rsid w:val="00A542CD"/>
    <w:rsid w:val="00A54749"/>
    <w:rsid w:val="00A54822"/>
    <w:rsid w:val="00A54ACE"/>
    <w:rsid w:val="00A55321"/>
    <w:rsid w:val="00A555BB"/>
    <w:rsid w:val="00A557F8"/>
    <w:rsid w:val="00A55810"/>
    <w:rsid w:val="00A55F0F"/>
    <w:rsid w:val="00A55FE3"/>
    <w:rsid w:val="00A560C6"/>
    <w:rsid w:val="00A561A5"/>
    <w:rsid w:val="00A56326"/>
    <w:rsid w:val="00A563A4"/>
    <w:rsid w:val="00A564F4"/>
    <w:rsid w:val="00A5686B"/>
    <w:rsid w:val="00A56A4F"/>
    <w:rsid w:val="00A56C11"/>
    <w:rsid w:val="00A56FC6"/>
    <w:rsid w:val="00A5702E"/>
    <w:rsid w:val="00A572DC"/>
    <w:rsid w:val="00A57331"/>
    <w:rsid w:val="00A5735D"/>
    <w:rsid w:val="00A5736F"/>
    <w:rsid w:val="00A57397"/>
    <w:rsid w:val="00A575A0"/>
    <w:rsid w:val="00A57636"/>
    <w:rsid w:val="00A577B6"/>
    <w:rsid w:val="00A57CE0"/>
    <w:rsid w:val="00A57EEE"/>
    <w:rsid w:val="00A6017B"/>
    <w:rsid w:val="00A6062A"/>
    <w:rsid w:val="00A60651"/>
    <w:rsid w:val="00A607C0"/>
    <w:rsid w:val="00A60A33"/>
    <w:rsid w:val="00A60EBB"/>
    <w:rsid w:val="00A6131D"/>
    <w:rsid w:val="00A6132E"/>
    <w:rsid w:val="00A613C3"/>
    <w:rsid w:val="00A61546"/>
    <w:rsid w:val="00A61549"/>
    <w:rsid w:val="00A615D7"/>
    <w:rsid w:val="00A61755"/>
    <w:rsid w:val="00A6175E"/>
    <w:rsid w:val="00A6183F"/>
    <w:rsid w:val="00A618A2"/>
    <w:rsid w:val="00A61999"/>
    <w:rsid w:val="00A61E7D"/>
    <w:rsid w:val="00A62173"/>
    <w:rsid w:val="00A6232A"/>
    <w:rsid w:val="00A62750"/>
    <w:rsid w:val="00A62941"/>
    <w:rsid w:val="00A62B3D"/>
    <w:rsid w:val="00A62BD7"/>
    <w:rsid w:val="00A630BD"/>
    <w:rsid w:val="00A63291"/>
    <w:rsid w:val="00A632D9"/>
    <w:rsid w:val="00A63451"/>
    <w:rsid w:val="00A6349A"/>
    <w:rsid w:val="00A63BD7"/>
    <w:rsid w:val="00A63D65"/>
    <w:rsid w:val="00A63D82"/>
    <w:rsid w:val="00A63EB8"/>
    <w:rsid w:val="00A641C6"/>
    <w:rsid w:val="00A644F0"/>
    <w:rsid w:val="00A646BA"/>
    <w:rsid w:val="00A648CA"/>
    <w:rsid w:val="00A64E9C"/>
    <w:rsid w:val="00A64F43"/>
    <w:rsid w:val="00A651E4"/>
    <w:rsid w:val="00A65587"/>
    <w:rsid w:val="00A65947"/>
    <w:rsid w:val="00A6597A"/>
    <w:rsid w:val="00A65B62"/>
    <w:rsid w:val="00A65BA6"/>
    <w:rsid w:val="00A65E13"/>
    <w:rsid w:val="00A65E5F"/>
    <w:rsid w:val="00A662D9"/>
    <w:rsid w:val="00A6668E"/>
    <w:rsid w:val="00A669A2"/>
    <w:rsid w:val="00A669F5"/>
    <w:rsid w:val="00A66B1B"/>
    <w:rsid w:val="00A66C6B"/>
    <w:rsid w:val="00A66E8F"/>
    <w:rsid w:val="00A66ED4"/>
    <w:rsid w:val="00A66F5D"/>
    <w:rsid w:val="00A67DB8"/>
    <w:rsid w:val="00A67E61"/>
    <w:rsid w:val="00A70136"/>
    <w:rsid w:val="00A70142"/>
    <w:rsid w:val="00A704F9"/>
    <w:rsid w:val="00A70775"/>
    <w:rsid w:val="00A70969"/>
    <w:rsid w:val="00A70AAE"/>
    <w:rsid w:val="00A70FB0"/>
    <w:rsid w:val="00A71140"/>
    <w:rsid w:val="00A71247"/>
    <w:rsid w:val="00A714ED"/>
    <w:rsid w:val="00A71527"/>
    <w:rsid w:val="00A71629"/>
    <w:rsid w:val="00A71718"/>
    <w:rsid w:val="00A71AB7"/>
    <w:rsid w:val="00A71B7E"/>
    <w:rsid w:val="00A71CB3"/>
    <w:rsid w:val="00A71E01"/>
    <w:rsid w:val="00A7208B"/>
    <w:rsid w:val="00A7218B"/>
    <w:rsid w:val="00A72889"/>
    <w:rsid w:val="00A72919"/>
    <w:rsid w:val="00A72A32"/>
    <w:rsid w:val="00A72A77"/>
    <w:rsid w:val="00A72C4A"/>
    <w:rsid w:val="00A72D38"/>
    <w:rsid w:val="00A73373"/>
    <w:rsid w:val="00A735DC"/>
    <w:rsid w:val="00A73900"/>
    <w:rsid w:val="00A73A1D"/>
    <w:rsid w:val="00A73A5D"/>
    <w:rsid w:val="00A73B2E"/>
    <w:rsid w:val="00A74001"/>
    <w:rsid w:val="00A7424B"/>
    <w:rsid w:val="00A749ED"/>
    <w:rsid w:val="00A74A37"/>
    <w:rsid w:val="00A74F55"/>
    <w:rsid w:val="00A74F8B"/>
    <w:rsid w:val="00A750BD"/>
    <w:rsid w:val="00A752A0"/>
    <w:rsid w:val="00A75578"/>
    <w:rsid w:val="00A75C09"/>
    <w:rsid w:val="00A75D67"/>
    <w:rsid w:val="00A75E58"/>
    <w:rsid w:val="00A75F25"/>
    <w:rsid w:val="00A76357"/>
    <w:rsid w:val="00A76376"/>
    <w:rsid w:val="00A7693C"/>
    <w:rsid w:val="00A76C4C"/>
    <w:rsid w:val="00A77210"/>
    <w:rsid w:val="00A7723B"/>
    <w:rsid w:val="00A772D4"/>
    <w:rsid w:val="00A772E5"/>
    <w:rsid w:val="00A773C9"/>
    <w:rsid w:val="00A775D2"/>
    <w:rsid w:val="00A777B8"/>
    <w:rsid w:val="00A77925"/>
    <w:rsid w:val="00A77BF4"/>
    <w:rsid w:val="00A77FF8"/>
    <w:rsid w:val="00A8002B"/>
    <w:rsid w:val="00A8013F"/>
    <w:rsid w:val="00A8015D"/>
    <w:rsid w:val="00A801C0"/>
    <w:rsid w:val="00A803FA"/>
    <w:rsid w:val="00A804E5"/>
    <w:rsid w:val="00A805FC"/>
    <w:rsid w:val="00A8071F"/>
    <w:rsid w:val="00A80967"/>
    <w:rsid w:val="00A80B45"/>
    <w:rsid w:val="00A80E72"/>
    <w:rsid w:val="00A811D2"/>
    <w:rsid w:val="00A81537"/>
    <w:rsid w:val="00A815AB"/>
    <w:rsid w:val="00A817D6"/>
    <w:rsid w:val="00A81BA1"/>
    <w:rsid w:val="00A81C6A"/>
    <w:rsid w:val="00A81CDE"/>
    <w:rsid w:val="00A81E7E"/>
    <w:rsid w:val="00A823EA"/>
    <w:rsid w:val="00A82697"/>
    <w:rsid w:val="00A828C3"/>
    <w:rsid w:val="00A82914"/>
    <w:rsid w:val="00A82973"/>
    <w:rsid w:val="00A82ADE"/>
    <w:rsid w:val="00A82AEF"/>
    <w:rsid w:val="00A82AF7"/>
    <w:rsid w:val="00A83351"/>
    <w:rsid w:val="00A837DD"/>
    <w:rsid w:val="00A839BA"/>
    <w:rsid w:val="00A839ED"/>
    <w:rsid w:val="00A83B50"/>
    <w:rsid w:val="00A83CBA"/>
    <w:rsid w:val="00A83CEC"/>
    <w:rsid w:val="00A83EBB"/>
    <w:rsid w:val="00A83F9C"/>
    <w:rsid w:val="00A84571"/>
    <w:rsid w:val="00A8479E"/>
    <w:rsid w:val="00A84E01"/>
    <w:rsid w:val="00A8516F"/>
    <w:rsid w:val="00A851DE"/>
    <w:rsid w:val="00A85462"/>
    <w:rsid w:val="00A858AE"/>
    <w:rsid w:val="00A85ACF"/>
    <w:rsid w:val="00A86012"/>
    <w:rsid w:val="00A86048"/>
    <w:rsid w:val="00A862C6"/>
    <w:rsid w:val="00A86344"/>
    <w:rsid w:val="00A864F3"/>
    <w:rsid w:val="00A86636"/>
    <w:rsid w:val="00A86829"/>
    <w:rsid w:val="00A86A16"/>
    <w:rsid w:val="00A86AF4"/>
    <w:rsid w:val="00A86BED"/>
    <w:rsid w:val="00A87401"/>
    <w:rsid w:val="00A87EA8"/>
    <w:rsid w:val="00A90116"/>
    <w:rsid w:val="00A902C9"/>
    <w:rsid w:val="00A905ED"/>
    <w:rsid w:val="00A90D5A"/>
    <w:rsid w:val="00A90EF5"/>
    <w:rsid w:val="00A91910"/>
    <w:rsid w:val="00A919F0"/>
    <w:rsid w:val="00A91A02"/>
    <w:rsid w:val="00A91A49"/>
    <w:rsid w:val="00A91BDC"/>
    <w:rsid w:val="00A923F9"/>
    <w:rsid w:val="00A92C18"/>
    <w:rsid w:val="00A92E03"/>
    <w:rsid w:val="00A92F7B"/>
    <w:rsid w:val="00A932F4"/>
    <w:rsid w:val="00A93482"/>
    <w:rsid w:val="00A935BC"/>
    <w:rsid w:val="00A935DD"/>
    <w:rsid w:val="00A935FB"/>
    <w:rsid w:val="00A93679"/>
    <w:rsid w:val="00A93685"/>
    <w:rsid w:val="00A938AF"/>
    <w:rsid w:val="00A93902"/>
    <w:rsid w:val="00A93909"/>
    <w:rsid w:val="00A93950"/>
    <w:rsid w:val="00A9395D"/>
    <w:rsid w:val="00A93EDC"/>
    <w:rsid w:val="00A93F41"/>
    <w:rsid w:val="00A93FF6"/>
    <w:rsid w:val="00A9442F"/>
    <w:rsid w:val="00A94C2E"/>
    <w:rsid w:val="00A94DF1"/>
    <w:rsid w:val="00A95423"/>
    <w:rsid w:val="00A957B5"/>
    <w:rsid w:val="00A958FF"/>
    <w:rsid w:val="00A95B31"/>
    <w:rsid w:val="00A95E16"/>
    <w:rsid w:val="00A95E8D"/>
    <w:rsid w:val="00A95E9F"/>
    <w:rsid w:val="00A95F5D"/>
    <w:rsid w:val="00A95FC4"/>
    <w:rsid w:val="00A96047"/>
    <w:rsid w:val="00A9616B"/>
    <w:rsid w:val="00A962BB"/>
    <w:rsid w:val="00A9635E"/>
    <w:rsid w:val="00A964EA"/>
    <w:rsid w:val="00A96872"/>
    <w:rsid w:val="00A96B08"/>
    <w:rsid w:val="00A96D10"/>
    <w:rsid w:val="00A96F70"/>
    <w:rsid w:val="00A96F74"/>
    <w:rsid w:val="00A96FD7"/>
    <w:rsid w:val="00A97279"/>
    <w:rsid w:val="00A972DB"/>
    <w:rsid w:val="00A972F4"/>
    <w:rsid w:val="00A9763B"/>
    <w:rsid w:val="00A979E9"/>
    <w:rsid w:val="00A97AAF"/>
    <w:rsid w:val="00A97EA7"/>
    <w:rsid w:val="00AA005D"/>
    <w:rsid w:val="00AA0076"/>
    <w:rsid w:val="00AA0310"/>
    <w:rsid w:val="00AA0474"/>
    <w:rsid w:val="00AA0BBB"/>
    <w:rsid w:val="00AA12A5"/>
    <w:rsid w:val="00AA1385"/>
    <w:rsid w:val="00AA171D"/>
    <w:rsid w:val="00AA1785"/>
    <w:rsid w:val="00AA17BF"/>
    <w:rsid w:val="00AA1844"/>
    <w:rsid w:val="00AA195B"/>
    <w:rsid w:val="00AA19A4"/>
    <w:rsid w:val="00AA1AE5"/>
    <w:rsid w:val="00AA1C3C"/>
    <w:rsid w:val="00AA1C57"/>
    <w:rsid w:val="00AA1D95"/>
    <w:rsid w:val="00AA2037"/>
    <w:rsid w:val="00AA20C9"/>
    <w:rsid w:val="00AA2A76"/>
    <w:rsid w:val="00AA2AE7"/>
    <w:rsid w:val="00AA2C07"/>
    <w:rsid w:val="00AA2C69"/>
    <w:rsid w:val="00AA2EB5"/>
    <w:rsid w:val="00AA3060"/>
    <w:rsid w:val="00AA32FA"/>
    <w:rsid w:val="00AA3694"/>
    <w:rsid w:val="00AA3811"/>
    <w:rsid w:val="00AA386C"/>
    <w:rsid w:val="00AA39E3"/>
    <w:rsid w:val="00AA3CE9"/>
    <w:rsid w:val="00AA3DD2"/>
    <w:rsid w:val="00AA3E82"/>
    <w:rsid w:val="00AA3E9F"/>
    <w:rsid w:val="00AA4108"/>
    <w:rsid w:val="00AA449B"/>
    <w:rsid w:val="00AA44BD"/>
    <w:rsid w:val="00AA46E7"/>
    <w:rsid w:val="00AA481D"/>
    <w:rsid w:val="00AA4CF3"/>
    <w:rsid w:val="00AA4D6A"/>
    <w:rsid w:val="00AA4F5A"/>
    <w:rsid w:val="00AA5135"/>
    <w:rsid w:val="00AA521A"/>
    <w:rsid w:val="00AA55BF"/>
    <w:rsid w:val="00AA57AD"/>
    <w:rsid w:val="00AA5819"/>
    <w:rsid w:val="00AA5858"/>
    <w:rsid w:val="00AA5996"/>
    <w:rsid w:val="00AA621F"/>
    <w:rsid w:val="00AA6395"/>
    <w:rsid w:val="00AA6525"/>
    <w:rsid w:val="00AA6867"/>
    <w:rsid w:val="00AA6FD5"/>
    <w:rsid w:val="00AA79B1"/>
    <w:rsid w:val="00AA7BEB"/>
    <w:rsid w:val="00AA7CDE"/>
    <w:rsid w:val="00AA7DAC"/>
    <w:rsid w:val="00AB0106"/>
    <w:rsid w:val="00AB0164"/>
    <w:rsid w:val="00AB02D4"/>
    <w:rsid w:val="00AB04A1"/>
    <w:rsid w:val="00AB05DA"/>
    <w:rsid w:val="00AB06C6"/>
    <w:rsid w:val="00AB0767"/>
    <w:rsid w:val="00AB0A33"/>
    <w:rsid w:val="00AB0B7D"/>
    <w:rsid w:val="00AB0BC9"/>
    <w:rsid w:val="00AB0D38"/>
    <w:rsid w:val="00AB0D7B"/>
    <w:rsid w:val="00AB11ED"/>
    <w:rsid w:val="00AB1BAC"/>
    <w:rsid w:val="00AB1ED7"/>
    <w:rsid w:val="00AB235F"/>
    <w:rsid w:val="00AB24F2"/>
    <w:rsid w:val="00AB28D3"/>
    <w:rsid w:val="00AB2962"/>
    <w:rsid w:val="00AB296C"/>
    <w:rsid w:val="00AB2B1A"/>
    <w:rsid w:val="00AB2B2D"/>
    <w:rsid w:val="00AB2B3A"/>
    <w:rsid w:val="00AB2CDD"/>
    <w:rsid w:val="00AB2DC5"/>
    <w:rsid w:val="00AB3097"/>
    <w:rsid w:val="00AB32F5"/>
    <w:rsid w:val="00AB34E0"/>
    <w:rsid w:val="00AB3849"/>
    <w:rsid w:val="00AB39C6"/>
    <w:rsid w:val="00AB3BA0"/>
    <w:rsid w:val="00AB3C0A"/>
    <w:rsid w:val="00AB3F32"/>
    <w:rsid w:val="00AB4013"/>
    <w:rsid w:val="00AB4089"/>
    <w:rsid w:val="00AB43F6"/>
    <w:rsid w:val="00AB4529"/>
    <w:rsid w:val="00AB4926"/>
    <w:rsid w:val="00AB4C27"/>
    <w:rsid w:val="00AB4E18"/>
    <w:rsid w:val="00AB4F42"/>
    <w:rsid w:val="00AB5034"/>
    <w:rsid w:val="00AB5223"/>
    <w:rsid w:val="00AB529D"/>
    <w:rsid w:val="00AB52D1"/>
    <w:rsid w:val="00AB5308"/>
    <w:rsid w:val="00AB5461"/>
    <w:rsid w:val="00AB54E8"/>
    <w:rsid w:val="00AB5895"/>
    <w:rsid w:val="00AB590D"/>
    <w:rsid w:val="00AB59B4"/>
    <w:rsid w:val="00AB59EF"/>
    <w:rsid w:val="00AB5E8E"/>
    <w:rsid w:val="00AB60E8"/>
    <w:rsid w:val="00AB62ED"/>
    <w:rsid w:val="00AB66C5"/>
    <w:rsid w:val="00AB7130"/>
    <w:rsid w:val="00AB7219"/>
    <w:rsid w:val="00AB75BD"/>
    <w:rsid w:val="00AB7848"/>
    <w:rsid w:val="00AB7B79"/>
    <w:rsid w:val="00AB7C19"/>
    <w:rsid w:val="00AB7CCF"/>
    <w:rsid w:val="00AB7ECB"/>
    <w:rsid w:val="00AC0614"/>
    <w:rsid w:val="00AC0A29"/>
    <w:rsid w:val="00AC0DE0"/>
    <w:rsid w:val="00AC112B"/>
    <w:rsid w:val="00AC12B3"/>
    <w:rsid w:val="00AC15C6"/>
    <w:rsid w:val="00AC19CC"/>
    <w:rsid w:val="00AC1D4D"/>
    <w:rsid w:val="00AC206C"/>
    <w:rsid w:val="00AC23B9"/>
    <w:rsid w:val="00AC2492"/>
    <w:rsid w:val="00AC24CA"/>
    <w:rsid w:val="00AC25D8"/>
    <w:rsid w:val="00AC2630"/>
    <w:rsid w:val="00AC265A"/>
    <w:rsid w:val="00AC276D"/>
    <w:rsid w:val="00AC280E"/>
    <w:rsid w:val="00AC3046"/>
    <w:rsid w:val="00AC30C1"/>
    <w:rsid w:val="00AC329C"/>
    <w:rsid w:val="00AC3803"/>
    <w:rsid w:val="00AC3A2F"/>
    <w:rsid w:val="00AC3AA6"/>
    <w:rsid w:val="00AC3B54"/>
    <w:rsid w:val="00AC3C32"/>
    <w:rsid w:val="00AC3D68"/>
    <w:rsid w:val="00AC3F3F"/>
    <w:rsid w:val="00AC3FD9"/>
    <w:rsid w:val="00AC4016"/>
    <w:rsid w:val="00AC4046"/>
    <w:rsid w:val="00AC44BE"/>
    <w:rsid w:val="00AC45D4"/>
    <w:rsid w:val="00AC4863"/>
    <w:rsid w:val="00AC4959"/>
    <w:rsid w:val="00AC4A20"/>
    <w:rsid w:val="00AC4B64"/>
    <w:rsid w:val="00AC51D3"/>
    <w:rsid w:val="00AC52AF"/>
    <w:rsid w:val="00AC5324"/>
    <w:rsid w:val="00AC548B"/>
    <w:rsid w:val="00AC57E7"/>
    <w:rsid w:val="00AC57F6"/>
    <w:rsid w:val="00AC5839"/>
    <w:rsid w:val="00AC5A7A"/>
    <w:rsid w:val="00AC5C7E"/>
    <w:rsid w:val="00AC608E"/>
    <w:rsid w:val="00AC63FC"/>
    <w:rsid w:val="00AC6F5C"/>
    <w:rsid w:val="00AC7259"/>
    <w:rsid w:val="00AC725A"/>
    <w:rsid w:val="00AC76D9"/>
    <w:rsid w:val="00AC76DA"/>
    <w:rsid w:val="00AC7B1F"/>
    <w:rsid w:val="00AC7D9E"/>
    <w:rsid w:val="00AC7E98"/>
    <w:rsid w:val="00AD0146"/>
    <w:rsid w:val="00AD0167"/>
    <w:rsid w:val="00AD0225"/>
    <w:rsid w:val="00AD041D"/>
    <w:rsid w:val="00AD04F9"/>
    <w:rsid w:val="00AD0515"/>
    <w:rsid w:val="00AD0602"/>
    <w:rsid w:val="00AD07A6"/>
    <w:rsid w:val="00AD098D"/>
    <w:rsid w:val="00AD0BB8"/>
    <w:rsid w:val="00AD1E09"/>
    <w:rsid w:val="00AD1E4F"/>
    <w:rsid w:val="00AD2098"/>
    <w:rsid w:val="00AD20F4"/>
    <w:rsid w:val="00AD2181"/>
    <w:rsid w:val="00AD23D8"/>
    <w:rsid w:val="00AD25C1"/>
    <w:rsid w:val="00AD29CB"/>
    <w:rsid w:val="00AD2AE0"/>
    <w:rsid w:val="00AD2B1E"/>
    <w:rsid w:val="00AD2EB2"/>
    <w:rsid w:val="00AD2F6C"/>
    <w:rsid w:val="00AD2FCA"/>
    <w:rsid w:val="00AD35AA"/>
    <w:rsid w:val="00AD377B"/>
    <w:rsid w:val="00AD3CB3"/>
    <w:rsid w:val="00AD3EE2"/>
    <w:rsid w:val="00AD3F9E"/>
    <w:rsid w:val="00AD4079"/>
    <w:rsid w:val="00AD40DE"/>
    <w:rsid w:val="00AD4355"/>
    <w:rsid w:val="00AD452E"/>
    <w:rsid w:val="00AD4598"/>
    <w:rsid w:val="00AD46C2"/>
    <w:rsid w:val="00AD5415"/>
    <w:rsid w:val="00AD6502"/>
    <w:rsid w:val="00AD6601"/>
    <w:rsid w:val="00AD68C8"/>
    <w:rsid w:val="00AD6DA1"/>
    <w:rsid w:val="00AD6FAB"/>
    <w:rsid w:val="00AD73B5"/>
    <w:rsid w:val="00AD749A"/>
    <w:rsid w:val="00AD75C3"/>
    <w:rsid w:val="00AD7D82"/>
    <w:rsid w:val="00AE0070"/>
    <w:rsid w:val="00AE01D5"/>
    <w:rsid w:val="00AE02BC"/>
    <w:rsid w:val="00AE0392"/>
    <w:rsid w:val="00AE045F"/>
    <w:rsid w:val="00AE04D8"/>
    <w:rsid w:val="00AE081A"/>
    <w:rsid w:val="00AE0A25"/>
    <w:rsid w:val="00AE0EDF"/>
    <w:rsid w:val="00AE0EEF"/>
    <w:rsid w:val="00AE0FA0"/>
    <w:rsid w:val="00AE13F3"/>
    <w:rsid w:val="00AE1603"/>
    <w:rsid w:val="00AE1886"/>
    <w:rsid w:val="00AE1F4B"/>
    <w:rsid w:val="00AE211F"/>
    <w:rsid w:val="00AE2228"/>
    <w:rsid w:val="00AE2543"/>
    <w:rsid w:val="00AE2922"/>
    <w:rsid w:val="00AE2C2D"/>
    <w:rsid w:val="00AE2FE2"/>
    <w:rsid w:val="00AE3052"/>
    <w:rsid w:val="00AE30A7"/>
    <w:rsid w:val="00AE31AC"/>
    <w:rsid w:val="00AE329D"/>
    <w:rsid w:val="00AE362E"/>
    <w:rsid w:val="00AE36D5"/>
    <w:rsid w:val="00AE395C"/>
    <w:rsid w:val="00AE39FA"/>
    <w:rsid w:val="00AE3EFC"/>
    <w:rsid w:val="00AE3FE6"/>
    <w:rsid w:val="00AE40DC"/>
    <w:rsid w:val="00AE44FD"/>
    <w:rsid w:val="00AE46C2"/>
    <w:rsid w:val="00AE4A0B"/>
    <w:rsid w:val="00AE4A86"/>
    <w:rsid w:val="00AE4E69"/>
    <w:rsid w:val="00AE4E89"/>
    <w:rsid w:val="00AE51ED"/>
    <w:rsid w:val="00AE54DC"/>
    <w:rsid w:val="00AE5789"/>
    <w:rsid w:val="00AE5C19"/>
    <w:rsid w:val="00AE5F27"/>
    <w:rsid w:val="00AE6086"/>
    <w:rsid w:val="00AE6546"/>
    <w:rsid w:val="00AE6626"/>
    <w:rsid w:val="00AE738C"/>
    <w:rsid w:val="00AE7806"/>
    <w:rsid w:val="00AE7D2C"/>
    <w:rsid w:val="00AF0197"/>
    <w:rsid w:val="00AF0263"/>
    <w:rsid w:val="00AF072A"/>
    <w:rsid w:val="00AF072B"/>
    <w:rsid w:val="00AF0781"/>
    <w:rsid w:val="00AF0F2F"/>
    <w:rsid w:val="00AF1213"/>
    <w:rsid w:val="00AF13A5"/>
    <w:rsid w:val="00AF1435"/>
    <w:rsid w:val="00AF17A1"/>
    <w:rsid w:val="00AF1914"/>
    <w:rsid w:val="00AF1A11"/>
    <w:rsid w:val="00AF1BED"/>
    <w:rsid w:val="00AF2018"/>
    <w:rsid w:val="00AF241B"/>
    <w:rsid w:val="00AF24BF"/>
    <w:rsid w:val="00AF2576"/>
    <w:rsid w:val="00AF2A87"/>
    <w:rsid w:val="00AF3643"/>
    <w:rsid w:val="00AF39BA"/>
    <w:rsid w:val="00AF3B7F"/>
    <w:rsid w:val="00AF3C0D"/>
    <w:rsid w:val="00AF3E1E"/>
    <w:rsid w:val="00AF4182"/>
    <w:rsid w:val="00AF41EE"/>
    <w:rsid w:val="00AF4392"/>
    <w:rsid w:val="00AF4619"/>
    <w:rsid w:val="00AF478F"/>
    <w:rsid w:val="00AF4970"/>
    <w:rsid w:val="00AF4B79"/>
    <w:rsid w:val="00AF4C60"/>
    <w:rsid w:val="00AF4D36"/>
    <w:rsid w:val="00AF5046"/>
    <w:rsid w:val="00AF52FD"/>
    <w:rsid w:val="00AF556D"/>
    <w:rsid w:val="00AF56C1"/>
    <w:rsid w:val="00AF5927"/>
    <w:rsid w:val="00AF59C3"/>
    <w:rsid w:val="00AF5CBA"/>
    <w:rsid w:val="00AF5D78"/>
    <w:rsid w:val="00AF5DA5"/>
    <w:rsid w:val="00AF5F34"/>
    <w:rsid w:val="00AF621E"/>
    <w:rsid w:val="00AF6376"/>
    <w:rsid w:val="00AF63DD"/>
    <w:rsid w:val="00AF6510"/>
    <w:rsid w:val="00AF66C6"/>
    <w:rsid w:val="00AF6A08"/>
    <w:rsid w:val="00AF6C29"/>
    <w:rsid w:val="00AF6DD3"/>
    <w:rsid w:val="00AF6F58"/>
    <w:rsid w:val="00AF6F81"/>
    <w:rsid w:val="00AF701A"/>
    <w:rsid w:val="00AF7389"/>
    <w:rsid w:val="00AF73A5"/>
    <w:rsid w:val="00AF7669"/>
    <w:rsid w:val="00AF78F8"/>
    <w:rsid w:val="00AF7AF8"/>
    <w:rsid w:val="00AF7B1E"/>
    <w:rsid w:val="00AF7B44"/>
    <w:rsid w:val="00AF7F4B"/>
    <w:rsid w:val="00B00134"/>
    <w:rsid w:val="00B00352"/>
    <w:rsid w:val="00B00413"/>
    <w:rsid w:val="00B007A8"/>
    <w:rsid w:val="00B00CC4"/>
    <w:rsid w:val="00B00CDF"/>
    <w:rsid w:val="00B00D06"/>
    <w:rsid w:val="00B00D0E"/>
    <w:rsid w:val="00B01055"/>
    <w:rsid w:val="00B0122C"/>
    <w:rsid w:val="00B01405"/>
    <w:rsid w:val="00B01572"/>
    <w:rsid w:val="00B0161A"/>
    <w:rsid w:val="00B01949"/>
    <w:rsid w:val="00B01AA8"/>
    <w:rsid w:val="00B01EFF"/>
    <w:rsid w:val="00B02659"/>
    <w:rsid w:val="00B02681"/>
    <w:rsid w:val="00B02856"/>
    <w:rsid w:val="00B02997"/>
    <w:rsid w:val="00B02BC9"/>
    <w:rsid w:val="00B02EA7"/>
    <w:rsid w:val="00B03313"/>
    <w:rsid w:val="00B03590"/>
    <w:rsid w:val="00B03614"/>
    <w:rsid w:val="00B03681"/>
    <w:rsid w:val="00B03B01"/>
    <w:rsid w:val="00B03DAA"/>
    <w:rsid w:val="00B03F1E"/>
    <w:rsid w:val="00B03F4A"/>
    <w:rsid w:val="00B04165"/>
    <w:rsid w:val="00B0421B"/>
    <w:rsid w:val="00B042A2"/>
    <w:rsid w:val="00B04327"/>
    <w:rsid w:val="00B046D2"/>
    <w:rsid w:val="00B04795"/>
    <w:rsid w:val="00B049EB"/>
    <w:rsid w:val="00B04A43"/>
    <w:rsid w:val="00B04B6A"/>
    <w:rsid w:val="00B04EE3"/>
    <w:rsid w:val="00B0510C"/>
    <w:rsid w:val="00B0512E"/>
    <w:rsid w:val="00B05704"/>
    <w:rsid w:val="00B05D1D"/>
    <w:rsid w:val="00B05D32"/>
    <w:rsid w:val="00B05E3B"/>
    <w:rsid w:val="00B0600D"/>
    <w:rsid w:val="00B0605A"/>
    <w:rsid w:val="00B0625B"/>
    <w:rsid w:val="00B06452"/>
    <w:rsid w:val="00B065F2"/>
    <w:rsid w:val="00B0704E"/>
    <w:rsid w:val="00B070FC"/>
    <w:rsid w:val="00B072A2"/>
    <w:rsid w:val="00B074DC"/>
    <w:rsid w:val="00B077CA"/>
    <w:rsid w:val="00B078AB"/>
    <w:rsid w:val="00B07A79"/>
    <w:rsid w:val="00B07A9B"/>
    <w:rsid w:val="00B07AC1"/>
    <w:rsid w:val="00B07D89"/>
    <w:rsid w:val="00B10241"/>
    <w:rsid w:val="00B10317"/>
    <w:rsid w:val="00B104B3"/>
    <w:rsid w:val="00B104E5"/>
    <w:rsid w:val="00B108A9"/>
    <w:rsid w:val="00B109A5"/>
    <w:rsid w:val="00B11357"/>
    <w:rsid w:val="00B113EA"/>
    <w:rsid w:val="00B113EF"/>
    <w:rsid w:val="00B1182D"/>
    <w:rsid w:val="00B119C5"/>
    <w:rsid w:val="00B11E21"/>
    <w:rsid w:val="00B11E35"/>
    <w:rsid w:val="00B12349"/>
    <w:rsid w:val="00B1286C"/>
    <w:rsid w:val="00B128D2"/>
    <w:rsid w:val="00B12A37"/>
    <w:rsid w:val="00B12B31"/>
    <w:rsid w:val="00B12B93"/>
    <w:rsid w:val="00B12BAE"/>
    <w:rsid w:val="00B12C5F"/>
    <w:rsid w:val="00B12D5B"/>
    <w:rsid w:val="00B12DD3"/>
    <w:rsid w:val="00B12E6E"/>
    <w:rsid w:val="00B12EF7"/>
    <w:rsid w:val="00B132C5"/>
    <w:rsid w:val="00B13449"/>
    <w:rsid w:val="00B137CA"/>
    <w:rsid w:val="00B13880"/>
    <w:rsid w:val="00B13AFA"/>
    <w:rsid w:val="00B13BDC"/>
    <w:rsid w:val="00B13E21"/>
    <w:rsid w:val="00B14042"/>
    <w:rsid w:val="00B14147"/>
    <w:rsid w:val="00B1439C"/>
    <w:rsid w:val="00B14444"/>
    <w:rsid w:val="00B14726"/>
    <w:rsid w:val="00B14817"/>
    <w:rsid w:val="00B14A7A"/>
    <w:rsid w:val="00B14BA2"/>
    <w:rsid w:val="00B14BCD"/>
    <w:rsid w:val="00B14DFB"/>
    <w:rsid w:val="00B14F15"/>
    <w:rsid w:val="00B14F6F"/>
    <w:rsid w:val="00B1505C"/>
    <w:rsid w:val="00B15374"/>
    <w:rsid w:val="00B15375"/>
    <w:rsid w:val="00B15A91"/>
    <w:rsid w:val="00B15B2A"/>
    <w:rsid w:val="00B15B50"/>
    <w:rsid w:val="00B15EB8"/>
    <w:rsid w:val="00B15EC7"/>
    <w:rsid w:val="00B15F2A"/>
    <w:rsid w:val="00B15F3B"/>
    <w:rsid w:val="00B16020"/>
    <w:rsid w:val="00B16518"/>
    <w:rsid w:val="00B169D9"/>
    <w:rsid w:val="00B16EF5"/>
    <w:rsid w:val="00B173D5"/>
    <w:rsid w:val="00B1761C"/>
    <w:rsid w:val="00B17755"/>
    <w:rsid w:val="00B177E8"/>
    <w:rsid w:val="00B17BB6"/>
    <w:rsid w:val="00B17C89"/>
    <w:rsid w:val="00B201C8"/>
    <w:rsid w:val="00B20605"/>
    <w:rsid w:val="00B20613"/>
    <w:rsid w:val="00B206EF"/>
    <w:rsid w:val="00B2075A"/>
    <w:rsid w:val="00B20B1F"/>
    <w:rsid w:val="00B20DE0"/>
    <w:rsid w:val="00B20FE8"/>
    <w:rsid w:val="00B2158E"/>
    <w:rsid w:val="00B21595"/>
    <w:rsid w:val="00B21882"/>
    <w:rsid w:val="00B21B12"/>
    <w:rsid w:val="00B21DBA"/>
    <w:rsid w:val="00B221A9"/>
    <w:rsid w:val="00B22540"/>
    <w:rsid w:val="00B229A4"/>
    <w:rsid w:val="00B22BD4"/>
    <w:rsid w:val="00B22FEC"/>
    <w:rsid w:val="00B233FA"/>
    <w:rsid w:val="00B23523"/>
    <w:rsid w:val="00B2355A"/>
    <w:rsid w:val="00B23701"/>
    <w:rsid w:val="00B23762"/>
    <w:rsid w:val="00B23AC5"/>
    <w:rsid w:val="00B23AF9"/>
    <w:rsid w:val="00B23E63"/>
    <w:rsid w:val="00B23FEC"/>
    <w:rsid w:val="00B247D2"/>
    <w:rsid w:val="00B249E4"/>
    <w:rsid w:val="00B24D0C"/>
    <w:rsid w:val="00B2506E"/>
    <w:rsid w:val="00B25155"/>
    <w:rsid w:val="00B2520C"/>
    <w:rsid w:val="00B253CA"/>
    <w:rsid w:val="00B25509"/>
    <w:rsid w:val="00B25855"/>
    <w:rsid w:val="00B258BB"/>
    <w:rsid w:val="00B25C03"/>
    <w:rsid w:val="00B25D51"/>
    <w:rsid w:val="00B25F49"/>
    <w:rsid w:val="00B261AC"/>
    <w:rsid w:val="00B261BD"/>
    <w:rsid w:val="00B264FE"/>
    <w:rsid w:val="00B26DC7"/>
    <w:rsid w:val="00B26E24"/>
    <w:rsid w:val="00B26F1D"/>
    <w:rsid w:val="00B27114"/>
    <w:rsid w:val="00B272A0"/>
    <w:rsid w:val="00B2746F"/>
    <w:rsid w:val="00B27AD1"/>
    <w:rsid w:val="00B27B4E"/>
    <w:rsid w:val="00B27EBD"/>
    <w:rsid w:val="00B30268"/>
    <w:rsid w:val="00B30312"/>
    <w:rsid w:val="00B30350"/>
    <w:rsid w:val="00B30503"/>
    <w:rsid w:val="00B3066F"/>
    <w:rsid w:val="00B30AE2"/>
    <w:rsid w:val="00B30D22"/>
    <w:rsid w:val="00B310D5"/>
    <w:rsid w:val="00B31352"/>
    <w:rsid w:val="00B31444"/>
    <w:rsid w:val="00B3168F"/>
    <w:rsid w:val="00B31D3C"/>
    <w:rsid w:val="00B31DD3"/>
    <w:rsid w:val="00B32562"/>
    <w:rsid w:val="00B33138"/>
    <w:rsid w:val="00B3324C"/>
    <w:rsid w:val="00B332DA"/>
    <w:rsid w:val="00B33901"/>
    <w:rsid w:val="00B33E5E"/>
    <w:rsid w:val="00B33ECC"/>
    <w:rsid w:val="00B33F76"/>
    <w:rsid w:val="00B3467B"/>
    <w:rsid w:val="00B34C8E"/>
    <w:rsid w:val="00B34E77"/>
    <w:rsid w:val="00B34E8F"/>
    <w:rsid w:val="00B34F35"/>
    <w:rsid w:val="00B350E9"/>
    <w:rsid w:val="00B355A8"/>
    <w:rsid w:val="00B35960"/>
    <w:rsid w:val="00B3598C"/>
    <w:rsid w:val="00B35C1B"/>
    <w:rsid w:val="00B35F34"/>
    <w:rsid w:val="00B35F4B"/>
    <w:rsid w:val="00B3658B"/>
    <w:rsid w:val="00B369FB"/>
    <w:rsid w:val="00B36BB7"/>
    <w:rsid w:val="00B3760F"/>
    <w:rsid w:val="00B376BD"/>
    <w:rsid w:val="00B3770C"/>
    <w:rsid w:val="00B378E8"/>
    <w:rsid w:val="00B37D2C"/>
    <w:rsid w:val="00B37E7A"/>
    <w:rsid w:val="00B4003E"/>
    <w:rsid w:val="00B4022F"/>
    <w:rsid w:val="00B403CE"/>
    <w:rsid w:val="00B40502"/>
    <w:rsid w:val="00B405E8"/>
    <w:rsid w:val="00B40814"/>
    <w:rsid w:val="00B40B20"/>
    <w:rsid w:val="00B40FF8"/>
    <w:rsid w:val="00B417ED"/>
    <w:rsid w:val="00B41B58"/>
    <w:rsid w:val="00B41C2A"/>
    <w:rsid w:val="00B41DBF"/>
    <w:rsid w:val="00B41E96"/>
    <w:rsid w:val="00B42398"/>
    <w:rsid w:val="00B4242C"/>
    <w:rsid w:val="00B424CA"/>
    <w:rsid w:val="00B42A0D"/>
    <w:rsid w:val="00B42BD0"/>
    <w:rsid w:val="00B43334"/>
    <w:rsid w:val="00B43680"/>
    <w:rsid w:val="00B43695"/>
    <w:rsid w:val="00B43824"/>
    <w:rsid w:val="00B43850"/>
    <w:rsid w:val="00B438BB"/>
    <w:rsid w:val="00B43B83"/>
    <w:rsid w:val="00B43BB4"/>
    <w:rsid w:val="00B43FDB"/>
    <w:rsid w:val="00B442F7"/>
    <w:rsid w:val="00B44391"/>
    <w:rsid w:val="00B443C6"/>
    <w:rsid w:val="00B44725"/>
    <w:rsid w:val="00B44771"/>
    <w:rsid w:val="00B44A59"/>
    <w:rsid w:val="00B44C8F"/>
    <w:rsid w:val="00B44DC0"/>
    <w:rsid w:val="00B45147"/>
    <w:rsid w:val="00B4533E"/>
    <w:rsid w:val="00B454DE"/>
    <w:rsid w:val="00B45906"/>
    <w:rsid w:val="00B45C43"/>
    <w:rsid w:val="00B45E0F"/>
    <w:rsid w:val="00B45EF8"/>
    <w:rsid w:val="00B45FB8"/>
    <w:rsid w:val="00B46287"/>
    <w:rsid w:val="00B46501"/>
    <w:rsid w:val="00B46824"/>
    <w:rsid w:val="00B46964"/>
    <w:rsid w:val="00B469E3"/>
    <w:rsid w:val="00B46ADF"/>
    <w:rsid w:val="00B46C21"/>
    <w:rsid w:val="00B46E4F"/>
    <w:rsid w:val="00B46EED"/>
    <w:rsid w:val="00B46F81"/>
    <w:rsid w:val="00B4700B"/>
    <w:rsid w:val="00B4720F"/>
    <w:rsid w:val="00B472BF"/>
    <w:rsid w:val="00B474F9"/>
    <w:rsid w:val="00B475D3"/>
    <w:rsid w:val="00B47631"/>
    <w:rsid w:val="00B4794A"/>
    <w:rsid w:val="00B479B3"/>
    <w:rsid w:val="00B479C0"/>
    <w:rsid w:val="00B47B25"/>
    <w:rsid w:val="00B47CA8"/>
    <w:rsid w:val="00B47CBF"/>
    <w:rsid w:val="00B47EB6"/>
    <w:rsid w:val="00B50828"/>
    <w:rsid w:val="00B50837"/>
    <w:rsid w:val="00B5093C"/>
    <w:rsid w:val="00B50C57"/>
    <w:rsid w:val="00B50D27"/>
    <w:rsid w:val="00B50E26"/>
    <w:rsid w:val="00B50F52"/>
    <w:rsid w:val="00B50F94"/>
    <w:rsid w:val="00B512E9"/>
    <w:rsid w:val="00B513F7"/>
    <w:rsid w:val="00B5140E"/>
    <w:rsid w:val="00B51492"/>
    <w:rsid w:val="00B515D3"/>
    <w:rsid w:val="00B51B03"/>
    <w:rsid w:val="00B51BB9"/>
    <w:rsid w:val="00B51D3C"/>
    <w:rsid w:val="00B51D88"/>
    <w:rsid w:val="00B5230B"/>
    <w:rsid w:val="00B52478"/>
    <w:rsid w:val="00B52865"/>
    <w:rsid w:val="00B528E6"/>
    <w:rsid w:val="00B52964"/>
    <w:rsid w:val="00B52970"/>
    <w:rsid w:val="00B52A38"/>
    <w:rsid w:val="00B52A6A"/>
    <w:rsid w:val="00B531B9"/>
    <w:rsid w:val="00B53204"/>
    <w:rsid w:val="00B53280"/>
    <w:rsid w:val="00B532A6"/>
    <w:rsid w:val="00B532A9"/>
    <w:rsid w:val="00B535C2"/>
    <w:rsid w:val="00B5379B"/>
    <w:rsid w:val="00B53A1E"/>
    <w:rsid w:val="00B53EB4"/>
    <w:rsid w:val="00B540A1"/>
    <w:rsid w:val="00B54248"/>
    <w:rsid w:val="00B545C0"/>
    <w:rsid w:val="00B5499B"/>
    <w:rsid w:val="00B54D23"/>
    <w:rsid w:val="00B54E14"/>
    <w:rsid w:val="00B54E79"/>
    <w:rsid w:val="00B54F51"/>
    <w:rsid w:val="00B551ED"/>
    <w:rsid w:val="00B55718"/>
    <w:rsid w:val="00B5587C"/>
    <w:rsid w:val="00B55949"/>
    <w:rsid w:val="00B55A30"/>
    <w:rsid w:val="00B55B3C"/>
    <w:rsid w:val="00B55C80"/>
    <w:rsid w:val="00B55DD0"/>
    <w:rsid w:val="00B55DFA"/>
    <w:rsid w:val="00B562BE"/>
    <w:rsid w:val="00B564E9"/>
    <w:rsid w:val="00B57380"/>
    <w:rsid w:val="00B573FB"/>
    <w:rsid w:val="00B5752C"/>
    <w:rsid w:val="00B575CE"/>
    <w:rsid w:val="00B5771E"/>
    <w:rsid w:val="00B57C8E"/>
    <w:rsid w:val="00B601C3"/>
    <w:rsid w:val="00B603D7"/>
    <w:rsid w:val="00B60429"/>
    <w:rsid w:val="00B6060E"/>
    <w:rsid w:val="00B608D4"/>
    <w:rsid w:val="00B60A51"/>
    <w:rsid w:val="00B60AB5"/>
    <w:rsid w:val="00B60ABB"/>
    <w:rsid w:val="00B60BD1"/>
    <w:rsid w:val="00B6104B"/>
    <w:rsid w:val="00B61183"/>
    <w:rsid w:val="00B614FE"/>
    <w:rsid w:val="00B61E46"/>
    <w:rsid w:val="00B62372"/>
    <w:rsid w:val="00B62915"/>
    <w:rsid w:val="00B629B5"/>
    <w:rsid w:val="00B62B04"/>
    <w:rsid w:val="00B62C7A"/>
    <w:rsid w:val="00B63054"/>
    <w:rsid w:val="00B631D5"/>
    <w:rsid w:val="00B63387"/>
    <w:rsid w:val="00B63522"/>
    <w:rsid w:val="00B6388C"/>
    <w:rsid w:val="00B63A81"/>
    <w:rsid w:val="00B63BED"/>
    <w:rsid w:val="00B63CEF"/>
    <w:rsid w:val="00B63D71"/>
    <w:rsid w:val="00B6408D"/>
    <w:rsid w:val="00B64345"/>
    <w:rsid w:val="00B643DE"/>
    <w:rsid w:val="00B645DE"/>
    <w:rsid w:val="00B647CD"/>
    <w:rsid w:val="00B6485B"/>
    <w:rsid w:val="00B64A80"/>
    <w:rsid w:val="00B64A85"/>
    <w:rsid w:val="00B64C70"/>
    <w:rsid w:val="00B65244"/>
    <w:rsid w:val="00B654D3"/>
    <w:rsid w:val="00B659F4"/>
    <w:rsid w:val="00B65A83"/>
    <w:rsid w:val="00B65C6F"/>
    <w:rsid w:val="00B65D4D"/>
    <w:rsid w:val="00B65F23"/>
    <w:rsid w:val="00B660AB"/>
    <w:rsid w:val="00B6649B"/>
    <w:rsid w:val="00B66975"/>
    <w:rsid w:val="00B66CA1"/>
    <w:rsid w:val="00B6738C"/>
    <w:rsid w:val="00B67463"/>
    <w:rsid w:val="00B67B57"/>
    <w:rsid w:val="00B67D84"/>
    <w:rsid w:val="00B7004D"/>
    <w:rsid w:val="00B70131"/>
    <w:rsid w:val="00B70168"/>
    <w:rsid w:val="00B701E8"/>
    <w:rsid w:val="00B70512"/>
    <w:rsid w:val="00B7054B"/>
    <w:rsid w:val="00B705F1"/>
    <w:rsid w:val="00B7086B"/>
    <w:rsid w:val="00B708BB"/>
    <w:rsid w:val="00B70B51"/>
    <w:rsid w:val="00B70DC8"/>
    <w:rsid w:val="00B7125A"/>
    <w:rsid w:val="00B7162F"/>
    <w:rsid w:val="00B716FA"/>
    <w:rsid w:val="00B7188B"/>
    <w:rsid w:val="00B719D8"/>
    <w:rsid w:val="00B71A26"/>
    <w:rsid w:val="00B71D95"/>
    <w:rsid w:val="00B72027"/>
    <w:rsid w:val="00B7222F"/>
    <w:rsid w:val="00B722C1"/>
    <w:rsid w:val="00B723D0"/>
    <w:rsid w:val="00B728F7"/>
    <w:rsid w:val="00B72F6C"/>
    <w:rsid w:val="00B73044"/>
    <w:rsid w:val="00B735EF"/>
    <w:rsid w:val="00B7363E"/>
    <w:rsid w:val="00B73771"/>
    <w:rsid w:val="00B73973"/>
    <w:rsid w:val="00B73A13"/>
    <w:rsid w:val="00B74036"/>
    <w:rsid w:val="00B740A1"/>
    <w:rsid w:val="00B74182"/>
    <w:rsid w:val="00B743E8"/>
    <w:rsid w:val="00B74691"/>
    <w:rsid w:val="00B74C14"/>
    <w:rsid w:val="00B74C9D"/>
    <w:rsid w:val="00B74CC1"/>
    <w:rsid w:val="00B75462"/>
    <w:rsid w:val="00B755FC"/>
    <w:rsid w:val="00B7570F"/>
    <w:rsid w:val="00B7576C"/>
    <w:rsid w:val="00B7596F"/>
    <w:rsid w:val="00B759EA"/>
    <w:rsid w:val="00B75D45"/>
    <w:rsid w:val="00B75DE4"/>
    <w:rsid w:val="00B75F2A"/>
    <w:rsid w:val="00B75F76"/>
    <w:rsid w:val="00B76027"/>
    <w:rsid w:val="00B7619B"/>
    <w:rsid w:val="00B7641F"/>
    <w:rsid w:val="00B7668C"/>
    <w:rsid w:val="00B76744"/>
    <w:rsid w:val="00B768B1"/>
    <w:rsid w:val="00B76B28"/>
    <w:rsid w:val="00B76B59"/>
    <w:rsid w:val="00B76B97"/>
    <w:rsid w:val="00B76F86"/>
    <w:rsid w:val="00B77006"/>
    <w:rsid w:val="00B77016"/>
    <w:rsid w:val="00B7721C"/>
    <w:rsid w:val="00B772BB"/>
    <w:rsid w:val="00B77BCD"/>
    <w:rsid w:val="00B77D0F"/>
    <w:rsid w:val="00B77EA7"/>
    <w:rsid w:val="00B80350"/>
    <w:rsid w:val="00B803DF"/>
    <w:rsid w:val="00B80464"/>
    <w:rsid w:val="00B805D5"/>
    <w:rsid w:val="00B80BFB"/>
    <w:rsid w:val="00B80C2E"/>
    <w:rsid w:val="00B80C4A"/>
    <w:rsid w:val="00B80DE2"/>
    <w:rsid w:val="00B80E3B"/>
    <w:rsid w:val="00B810C4"/>
    <w:rsid w:val="00B81538"/>
    <w:rsid w:val="00B81680"/>
    <w:rsid w:val="00B81F12"/>
    <w:rsid w:val="00B81FDE"/>
    <w:rsid w:val="00B8206B"/>
    <w:rsid w:val="00B82180"/>
    <w:rsid w:val="00B82508"/>
    <w:rsid w:val="00B826B2"/>
    <w:rsid w:val="00B82F47"/>
    <w:rsid w:val="00B82F9F"/>
    <w:rsid w:val="00B8316C"/>
    <w:rsid w:val="00B83279"/>
    <w:rsid w:val="00B835C1"/>
    <w:rsid w:val="00B83BF1"/>
    <w:rsid w:val="00B83C12"/>
    <w:rsid w:val="00B8473C"/>
    <w:rsid w:val="00B847B0"/>
    <w:rsid w:val="00B84848"/>
    <w:rsid w:val="00B84925"/>
    <w:rsid w:val="00B84E19"/>
    <w:rsid w:val="00B84FB7"/>
    <w:rsid w:val="00B8512A"/>
    <w:rsid w:val="00B85A5D"/>
    <w:rsid w:val="00B85C85"/>
    <w:rsid w:val="00B85F97"/>
    <w:rsid w:val="00B860BC"/>
    <w:rsid w:val="00B861AC"/>
    <w:rsid w:val="00B869B8"/>
    <w:rsid w:val="00B86A70"/>
    <w:rsid w:val="00B86C01"/>
    <w:rsid w:val="00B86C65"/>
    <w:rsid w:val="00B86F95"/>
    <w:rsid w:val="00B87121"/>
    <w:rsid w:val="00B87172"/>
    <w:rsid w:val="00B87433"/>
    <w:rsid w:val="00B87518"/>
    <w:rsid w:val="00B8758C"/>
    <w:rsid w:val="00B8764A"/>
    <w:rsid w:val="00B903BF"/>
    <w:rsid w:val="00B90F2B"/>
    <w:rsid w:val="00B913D0"/>
    <w:rsid w:val="00B91AE9"/>
    <w:rsid w:val="00B921A3"/>
    <w:rsid w:val="00B9225F"/>
    <w:rsid w:val="00B92376"/>
    <w:rsid w:val="00B923AF"/>
    <w:rsid w:val="00B925EF"/>
    <w:rsid w:val="00B928C9"/>
    <w:rsid w:val="00B9299A"/>
    <w:rsid w:val="00B92AF1"/>
    <w:rsid w:val="00B92B32"/>
    <w:rsid w:val="00B92E22"/>
    <w:rsid w:val="00B92F0A"/>
    <w:rsid w:val="00B931A7"/>
    <w:rsid w:val="00B9333C"/>
    <w:rsid w:val="00B9334D"/>
    <w:rsid w:val="00B9349C"/>
    <w:rsid w:val="00B93718"/>
    <w:rsid w:val="00B937F2"/>
    <w:rsid w:val="00B93ABF"/>
    <w:rsid w:val="00B93DFA"/>
    <w:rsid w:val="00B93EFA"/>
    <w:rsid w:val="00B941B4"/>
    <w:rsid w:val="00B942A0"/>
    <w:rsid w:val="00B944FC"/>
    <w:rsid w:val="00B94A1A"/>
    <w:rsid w:val="00B94A86"/>
    <w:rsid w:val="00B94AE7"/>
    <w:rsid w:val="00B94AEE"/>
    <w:rsid w:val="00B94B17"/>
    <w:rsid w:val="00B94B49"/>
    <w:rsid w:val="00B94D3D"/>
    <w:rsid w:val="00B94E8A"/>
    <w:rsid w:val="00B950FC"/>
    <w:rsid w:val="00B9529F"/>
    <w:rsid w:val="00B95494"/>
    <w:rsid w:val="00B95856"/>
    <w:rsid w:val="00B95B1A"/>
    <w:rsid w:val="00B95B27"/>
    <w:rsid w:val="00B95C7C"/>
    <w:rsid w:val="00B95DDC"/>
    <w:rsid w:val="00B95F3B"/>
    <w:rsid w:val="00B96053"/>
    <w:rsid w:val="00B964B2"/>
    <w:rsid w:val="00B96787"/>
    <w:rsid w:val="00B96817"/>
    <w:rsid w:val="00B96860"/>
    <w:rsid w:val="00B96871"/>
    <w:rsid w:val="00B96A6B"/>
    <w:rsid w:val="00B96DD0"/>
    <w:rsid w:val="00B96F65"/>
    <w:rsid w:val="00B97068"/>
    <w:rsid w:val="00B97147"/>
    <w:rsid w:val="00B9717D"/>
    <w:rsid w:val="00B9726C"/>
    <w:rsid w:val="00B975EC"/>
    <w:rsid w:val="00B97A7D"/>
    <w:rsid w:val="00B97AC6"/>
    <w:rsid w:val="00B97BCC"/>
    <w:rsid w:val="00B97C22"/>
    <w:rsid w:val="00B97F02"/>
    <w:rsid w:val="00BA0696"/>
    <w:rsid w:val="00BA072F"/>
    <w:rsid w:val="00BA0830"/>
    <w:rsid w:val="00BA08F9"/>
    <w:rsid w:val="00BA0915"/>
    <w:rsid w:val="00BA0A24"/>
    <w:rsid w:val="00BA0F33"/>
    <w:rsid w:val="00BA0F52"/>
    <w:rsid w:val="00BA1428"/>
    <w:rsid w:val="00BA15C9"/>
    <w:rsid w:val="00BA1B9B"/>
    <w:rsid w:val="00BA1D8D"/>
    <w:rsid w:val="00BA2028"/>
    <w:rsid w:val="00BA20A0"/>
    <w:rsid w:val="00BA2107"/>
    <w:rsid w:val="00BA21D0"/>
    <w:rsid w:val="00BA2AAC"/>
    <w:rsid w:val="00BA2AC9"/>
    <w:rsid w:val="00BA2ED1"/>
    <w:rsid w:val="00BA2F25"/>
    <w:rsid w:val="00BA2FD9"/>
    <w:rsid w:val="00BA3168"/>
    <w:rsid w:val="00BA32ED"/>
    <w:rsid w:val="00BA35B9"/>
    <w:rsid w:val="00BA3C19"/>
    <w:rsid w:val="00BA3CC0"/>
    <w:rsid w:val="00BA3E0B"/>
    <w:rsid w:val="00BA4099"/>
    <w:rsid w:val="00BA4201"/>
    <w:rsid w:val="00BA42E8"/>
    <w:rsid w:val="00BA43C8"/>
    <w:rsid w:val="00BA443E"/>
    <w:rsid w:val="00BA4A28"/>
    <w:rsid w:val="00BA4ABA"/>
    <w:rsid w:val="00BA4B46"/>
    <w:rsid w:val="00BA4BCB"/>
    <w:rsid w:val="00BA4D8E"/>
    <w:rsid w:val="00BA4E13"/>
    <w:rsid w:val="00BA5198"/>
    <w:rsid w:val="00BA5575"/>
    <w:rsid w:val="00BA57CE"/>
    <w:rsid w:val="00BA5B0C"/>
    <w:rsid w:val="00BA5B25"/>
    <w:rsid w:val="00BA5CA7"/>
    <w:rsid w:val="00BA5D26"/>
    <w:rsid w:val="00BA5D32"/>
    <w:rsid w:val="00BA5FF6"/>
    <w:rsid w:val="00BA61E3"/>
    <w:rsid w:val="00BA62A2"/>
    <w:rsid w:val="00BA6B52"/>
    <w:rsid w:val="00BA6CCC"/>
    <w:rsid w:val="00BA6CD5"/>
    <w:rsid w:val="00BA6F98"/>
    <w:rsid w:val="00BA71F1"/>
    <w:rsid w:val="00BA733D"/>
    <w:rsid w:val="00BA7578"/>
    <w:rsid w:val="00BA78A7"/>
    <w:rsid w:val="00BA78F5"/>
    <w:rsid w:val="00BA7A2F"/>
    <w:rsid w:val="00BA7ABB"/>
    <w:rsid w:val="00BA7D9F"/>
    <w:rsid w:val="00BB01A6"/>
    <w:rsid w:val="00BB0303"/>
    <w:rsid w:val="00BB0764"/>
    <w:rsid w:val="00BB0C12"/>
    <w:rsid w:val="00BB0F80"/>
    <w:rsid w:val="00BB1108"/>
    <w:rsid w:val="00BB12FB"/>
    <w:rsid w:val="00BB145D"/>
    <w:rsid w:val="00BB14AB"/>
    <w:rsid w:val="00BB1B33"/>
    <w:rsid w:val="00BB1C36"/>
    <w:rsid w:val="00BB20DC"/>
    <w:rsid w:val="00BB26F9"/>
    <w:rsid w:val="00BB2808"/>
    <w:rsid w:val="00BB2921"/>
    <w:rsid w:val="00BB29AC"/>
    <w:rsid w:val="00BB2BB2"/>
    <w:rsid w:val="00BB3370"/>
    <w:rsid w:val="00BB3869"/>
    <w:rsid w:val="00BB387F"/>
    <w:rsid w:val="00BB3A4A"/>
    <w:rsid w:val="00BB3C96"/>
    <w:rsid w:val="00BB3E15"/>
    <w:rsid w:val="00BB460B"/>
    <w:rsid w:val="00BB4E5E"/>
    <w:rsid w:val="00BB4F89"/>
    <w:rsid w:val="00BB5265"/>
    <w:rsid w:val="00BB529D"/>
    <w:rsid w:val="00BB53A0"/>
    <w:rsid w:val="00BB5845"/>
    <w:rsid w:val="00BB5A3B"/>
    <w:rsid w:val="00BB5E45"/>
    <w:rsid w:val="00BB5E61"/>
    <w:rsid w:val="00BB6152"/>
    <w:rsid w:val="00BB61B7"/>
    <w:rsid w:val="00BB623A"/>
    <w:rsid w:val="00BB65CB"/>
    <w:rsid w:val="00BB6A5E"/>
    <w:rsid w:val="00BB6AA1"/>
    <w:rsid w:val="00BB6B99"/>
    <w:rsid w:val="00BB6DA2"/>
    <w:rsid w:val="00BB70BE"/>
    <w:rsid w:val="00BB75B8"/>
    <w:rsid w:val="00BB779E"/>
    <w:rsid w:val="00BB77A3"/>
    <w:rsid w:val="00BB77F1"/>
    <w:rsid w:val="00BB7B11"/>
    <w:rsid w:val="00BB7BA4"/>
    <w:rsid w:val="00BB7D19"/>
    <w:rsid w:val="00BC0056"/>
    <w:rsid w:val="00BC006A"/>
    <w:rsid w:val="00BC0437"/>
    <w:rsid w:val="00BC05E4"/>
    <w:rsid w:val="00BC0C5C"/>
    <w:rsid w:val="00BC0F3A"/>
    <w:rsid w:val="00BC0FFD"/>
    <w:rsid w:val="00BC1037"/>
    <w:rsid w:val="00BC114E"/>
    <w:rsid w:val="00BC1351"/>
    <w:rsid w:val="00BC138B"/>
    <w:rsid w:val="00BC1491"/>
    <w:rsid w:val="00BC1532"/>
    <w:rsid w:val="00BC1558"/>
    <w:rsid w:val="00BC1654"/>
    <w:rsid w:val="00BC16C6"/>
    <w:rsid w:val="00BC1958"/>
    <w:rsid w:val="00BC1D09"/>
    <w:rsid w:val="00BC29B5"/>
    <w:rsid w:val="00BC2BCF"/>
    <w:rsid w:val="00BC2C3C"/>
    <w:rsid w:val="00BC2E28"/>
    <w:rsid w:val="00BC308B"/>
    <w:rsid w:val="00BC318F"/>
    <w:rsid w:val="00BC350B"/>
    <w:rsid w:val="00BC3740"/>
    <w:rsid w:val="00BC3CC6"/>
    <w:rsid w:val="00BC3DF8"/>
    <w:rsid w:val="00BC3FEC"/>
    <w:rsid w:val="00BC4076"/>
    <w:rsid w:val="00BC4206"/>
    <w:rsid w:val="00BC431F"/>
    <w:rsid w:val="00BC444B"/>
    <w:rsid w:val="00BC44E9"/>
    <w:rsid w:val="00BC4F44"/>
    <w:rsid w:val="00BC50B3"/>
    <w:rsid w:val="00BC514E"/>
    <w:rsid w:val="00BC543B"/>
    <w:rsid w:val="00BC5628"/>
    <w:rsid w:val="00BC58D0"/>
    <w:rsid w:val="00BC5FC0"/>
    <w:rsid w:val="00BC60B2"/>
    <w:rsid w:val="00BC636E"/>
    <w:rsid w:val="00BC63BB"/>
    <w:rsid w:val="00BC63C2"/>
    <w:rsid w:val="00BC6471"/>
    <w:rsid w:val="00BC66AC"/>
    <w:rsid w:val="00BC6926"/>
    <w:rsid w:val="00BC6A18"/>
    <w:rsid w:val="00BC6EFD"/>
    <w:rsid w:val="00BC70C3"/>
    <w:rsid w:val="00BC720A"/>
    <w:rsid w:val="00BC7368"/>
    <w:rsid w:val="00BC75A4"/>
    <w:rsid w:val="00BC77C0"/>
    <w:rsid w:val="00BC7964"/>
    <w:rsid w:val="00BC7EF0"/>
    <w:rsid w:val="00BC7F27"/>
    <w:rsid w:val="00BD0129"/>
    <w:rsid w:val="00BD0B75"/>
    <w:rsid w:val="00BD0D3F"/>
    <w:rsid w:val="00BD0FAB"/>
    <w:rsid w:val="00BD1287"/>
    <w:rsid w:val="00BD12AA"/>
    <w:rsid w:val="00BD13DD"/>
    <w:rsid w:val="00BD163E"/>
    <w:rsid w:val="00BD1841"/>
    <w:rsid w:val="00BD1C90"/>
    <w:rsid w:val="00BD1D30"/>
    <w:rsid w:val="00BD2290"/>
    <w:rsid w:val="00BD25B5"/>
    <w:rsid w:val="00BD26A5"/>
    <w:rsid w:val="00BD26EF"/>
    <w:rsid w:val="00BD2839"/>
    <w:rsid w:val="00BD2AE2"/>
    <w:rsid w:val="00BD31AF"/>
    <w:rsid w:val="00BD326B"/>
    <w:rsid w:val="00BD33AA"/>
    <w:rsid w:val="00BD3528"/>
    <w:rsid w:val="00BD3790"/>
    <w:rsid w:val="00BD39C8"/>
    <w:rsid w:val="00BD3B97"/>
    <w:rsid w:val="00BD3FC3"/>
    <w:rsid w:val="00BD430F"/>
    <w:rsid w:val="00BD489A"/>
    <w:rsid w:val="00BD4EAA"/>
    <w:rsid w:val="00BD4EBC"/>
    <w:rsid w:val="00BD4EE3"/>
    <w:rsid w:val="00BD5000"/>
    <w:rsid w:val="00BD5024"/>
    <w:rsid w:val="00BD5097"/>
    <w:rsid w:val="00BD5442"/>
    <w:rsid w:val="00BD5561"/>
    <w:rsid w:val="00BD57B0"/>
    <w:rsid w:val="00BD5853"/>
    <w:rsid w:val="00BD5867"/>
    <w:rsid w:val="00BD587A"/>
    <w:rsid w:val="00BD59E4"/>
    <w:rsid w:val="00BD5A5D"/>
    <w:rsid w:val="00BD5B93"/>
    <w:rsid w:val="00BD5C03"/>
    <w:rsid w:val="00BD5DC3"/>
    <w:rsid w:val="00BD5E62"/>
    <w:rsid w:val="00BD618D"/>
    <w:rsid w:val="00BD6270"/>
    <w:rsid w:val="00BD62F1"/>
    <w:rsid w:val="00BD6429"/>
    <w:rsid w:val="00BD74D3"/>
    <w:rsid w:val="00BD7671"/>
    <w:rsid w:val="00BD7B6C"/>
    <w:rsid w:val="00BD7E87"/>
    <w:rsid w:val="00BD7F46"/>
    <w:rsid w:val="00BD7FA8"/>
    <w:rsid w:val="00BE02E5"/>
    <w:rsid w:val="00BE03CA"/>
    <w:rsid w:val="00BE03F8"/>
    <w:rsid w:val="00BE042B"/>
    <w:rsid w:val="00BE0547"/>
    <w:rsid w:val="00BE06BF"/>
    <w:rsid w:val="00BE0708"/>
    <w:rsid w:val="00BE08B2"/>
    <w:rsid w:val="00BE0AA0"/>
    <w:rsid w:val="00BE0BD4"/>
    <w:rsid w:val="00BE0E98"/>
    <w:rsid w:val="00BE0F17"/>
    <w:rsid w:val="00BE0FF2"/>
    <w:rsid w:val="00BE1013"/>
    <w:rsid w:val="00BE1595"/>
    <w:rsid w:val="00BE15DF"/>
    <w:rsid w:val="00BE169D"/>
    <w:rsid w:val="00BE1835"/>
    <w:rsid w:val="00BE1B34"/>
    <w:rsid w:val="00BE1C25"/>
    <w:rsid w:val="00BE1FB6"/>
    <w:rsid w:val="00BE2180"/>
    <w:rsid w:val="00BE2350"/>
    <w:rsid w:val="00BE24E9"/>
    <w:rsid w:val="00BE2665"/>
    <w:rsid w:val="00BE2811"/>
    <w:rsid w:val="00BE28C9"/>
    <w:rsid w:val="00BE351E"/>
    <w:rsid w:val="00BE35F0"/>
    <w:rsid w:val="00BE37D6"/>
    <w:rsid w:val="00BE3BAE"/>
    <w:rsid w:val="00BE4089"/>
    <w:rsid w:val="00BE4205"/>
    <w:rsid w:val="00BE4212"/>
    <w:rsid w:val="00BE4355"/>
    <w:rsid w:val="00BE469C"/>
    <w:rsid w:val="00BE478F"/>
    <w:rsid w:val="00BE4800"/>
    <w:rsid w:val="00BE48B8"/>
    <w:rsid w:val="00BE4A5F"/>
    <w:rsid w:val="00BE508B"/>
    <w:rsid w:val="00BE5272"/>
    <w:rsid w:val="00BE5CA8"/>
    <w:rsid w:val="00BE69CC"/>
    <w:rsid w:val="00BE6BAA"/>
    <w:rsid w:val="00BE6FC9"/>
    <w:rsid w:val="00BE722B"/>
    <w:rsid w:val="00BE722C"/>
    <w:rsid w:val="00BE7435"/>
    <w:rsid w:val="00BE7E43"/>
    <w:rsid w:val="00BE7F0D"/>
    <w:rsid w:val="00BF01A3"/>
    <w:rsid w:val="00BF067A"/>
    <w:rsid w:val="00BF077B"/>
    <w:rsid w:val="00BF07B9"/>
    <w:rsid w:val="00BF0A65"/>
    <w:rsid w:val="00BF0AB1"/>
    <w:rsid w:val="00BF0CC7"/>
    <w:rsid w:val="00BF0FE6"/>
    <w:rsid w:val="00BF10F0"/>
    <w:rsid w:val="00BF11E5"/>
    <w:rsid w:val="00BF168D"/>
    <w:rsid w:val="00BF1836"/>
    <w:rsid w:val="00BF2120"/>
    <w:rsid w:val="00BF21F2"/>
    <w:rsid w:val="00BF2223"/>
    <w:rsid w:val="00BF23DD"/>
    <w:rsid w:val="00BF268B"/>
    <w:rsid w:val="00BF2789"/>
    <w:rsid w:val="00BF2885"/>
    <w:rsid w:val="00BF299B"/>
    <w:rsid w:val="00BF29A1"/>
    <w:rsid w:val="00BF2EF1"/>
    <w:rsid w:val="00BF300A"/>
    <w:rsid w:val="00BF38EE"/>
    <w:rsid w:val="00BF39BB"/>
    <w:rsid w:val="00BF39D0"/>
    <w:rsid w:val="00BF39EE"/>
    <w:rsid w:val="00BF3A6B"/>
    <w:rsid w:val="00BF3B3D"/>
    <w:rsid w:val="00BF3E1B"/>
    <w:rsid w:val="00BF492F"/>
    <w:rsid w:val="00BF4AEC"/>
    <w:rsid w:val="00BF4BEC"/>
    <w:rsid w:val="00BF4D4E"/>
    <w:rsid w:val="00BF4E33"/>
    <w:rsid w:val="00BF58AF"/>
    <w:rsid w:val="00BF5B5E"/>
    <w:rsid w:val="00BF5C24"/>
    <w:rsid w:val="00BF60B6"/>
    <w:rsid w:val="00BF63D2"/>
    <w:rsid w:val="00BF65CE"/>
    <w:rsid w:val="00BF6AA8"/>
    <w:rsid w:val="00BF6B33"/>
    <w:rsid w:val="00BF6CBD"/>
    <w:rsid w:val="00BF6CEC"/>
    <w:rsid w:val="00BF6DD1"/>
    <w:rsid w:val="00BF6F5B"/>
    <w:rsid w:val="00BF6FC3"/>
    <w:rsid w:val="00BF704E"/>
    <w:rsid w:val="00BF7376"/>
    <w:rsid w:val="00BF788F"/>
    <w:rsid w:val="00BF7B3D"/>
    <w:rsid w:val="00BF7EA4"/>
    <w:rsid w:val="00C00794"/>
    <w:rsid w:val="00C007A2"/>
    <w:rsid w:val="00C00815"/>
    <w:rsid w:val="00C00A9B"/>
    <w:rsid w:val="00C00B97"/>
    <w:rsid w:val="00C00DB9"/>
    <w:rsid w:val="00C00F3B"/>
    <w:rsid w:val="00C00FCE"/>
    <w:rsid w:val="00C0105B"/>
    <w:rsid w:val="00C0139B"/>
    <w:rsid w:val="00C013A0"/>
    <w:rsid w:val="00C01C8A"/>
    <w:rsid w:val="00C01CED"/>
    <w:rsid w:val="00C01CF5"/>
    <w:rsid w:val="00C01DC3"/>
    <w:rsid w:val="00C01E79"/>
    <w:rsid w:val="00C01F52"/>
    <w:rsid w:val="00C0224D"/>
    <w:rsid w:val="00C025A1"/>
    <w:rsid w:val="00C026AA"/>
    <w:rsid w:val="00C02B13"/>
    <w:rsid w:val="00C02BDE"/>
    <w:rsid w:val="00C02EA0"/>
    <w:rsid w:val="00C02F25"/>
    <w:rsid w:val="00C0303A"/>
    <w:rsid w:val="00C030C0"/>
    <w:rsid w:val="00C0311E"/>
    <w:rsid w:val="00C03303"/>
    <w:rsid w:val="00C039A5"/>
    <w:rsid w:val="00C03E20"/>
    <w:rsid w:val="00C03ECE"/>
    <w:rsid w:val="00C040ED"/>
    <w:rsid w:val="00C04196"/>
    <w:rsid w:val="00C04439"/>
    <w:rsid w:val="00C045B8"/>
    <w:rsid w:val="00C04B02"/>
    <w:rsid w:val="00C04EAB"/>
    <w:rsid w:val="00C04ED4"/>
    <w:rsid w:val="00C04EF7"/>
    <w:rsid w:val="00C05026"/>
    <w:rsid w:val="00C0559E"/>
    <w:rsid w:val="00C058B7"/>
    <w:rsid w:val="00C059A8"/>
    <w:rsid w:val="00C05A06"/>
    <w:rsid w:val="00C05F3C"/>
    <w:rsid w:val="00C0636A"/>
    <w:rsid w:val="00C063B0"/>
    <w:rsid w:val="00C064BE"/>
    <w:rsid w:val="00C06569"/>
    <w:rsid w:val="00C066FE"/>
    <w:rsid w:val="00C06E19"/>
    <w:rsid w:val="00C06FBD"/>
    <w:rsid w:val="00C07284"/>
    <w:rsid w:val="00C0729C"/>
    <w:rsid w:val="00C0730C"/>
    <w:rsid w:val="00C07AD6"/>
    <w:rsid w:val="00C07FBC"/>
    <w:rsid w:val="00C100C4"/>
    <w:rsid w:val="00C10249"/>
    <w:rsid w:val="00C10386"/>
    <w:rsid w:val="00C1085F"/>
    <w:rsid w:val="00C1090D"/>
    <w:rsid w:val="00C10F4A"/>
    <w:rsid w:val="00C110AD"/>
    <w:rsid w:val="00C110CF"/>
    <w:rsid w:val="00C11377"/>
    <w:rsid w:val="00C114A1"/>
    <w:rsid w:val="00C11A21"/>
    <w:rsid w:val="00C11CDC"/>
    <w:rsid w:val="00C12017"/>
    <w:rsid w:val="00C12143"/>
    <w:rsid w:val="00C12302"/>
    <w:rsid w:val="00C125C4"/>
    <w:rsid w:val="00C12699"/>
    <w:rsid w:val="00C12738"/>
    <w:rsid w:val="00C12B1D"/>
    <w:rsid w:val="00C12B84"/>
    <w:rsid w:val="00C12BA8"/>
    <w:rsid w:val="00C12C39"/>
    <w:rsid w:val="00C12F3D"/>
    <w:rsid w:val="00C13021"/>
    <w:rsid w:val="00C1307C"/>
    <w:rsid w:val="00C13130"/>
    <w:rsid w:val="00C13254"/>
    <w:rsid w:val="00C135F4"/>
    <w:rsid w:val="00C13677"/>
    <w:rsid w:val="00C137C1"/>
    <w:rsid w:val="00C13A4E"/>
    <w:rsid w:val="00C13B52"/>
    <w:rsid w:val="00C13F80"/>
    <w:rsid w:val="00C14295"/>
    <w:rsid w:val="00C14499"/>
    <w:rsid w:val="00C14578"/>
    <w:rsid w:val="00C145F8"/>
    <w:rsid w:val="00C1464B"/>
    <w:rsid w:val="00C1473E"/>
    <w:rsid w:val="00C14858"/>
    <w:rsid w:val="00C148BA"/>
    <w:rsid w:val="00C148EB"/>
    <w:rsid w:val="00C150C6"/>
    <w:rsid w:val="00C15204"/>
    <w:rsid w:val="00C1523F"/>
    <w:rsid w:val="00C15254"/>
    <w:rsid w:val="00C154A2"/>
    <w:rsid w:val="00C15A8C"/>
    <w:rsid w:val="00C15B6F"/>
    <w:rsid w:val="00C15D2C"/>
    <w:rsid w:val="00C15D7A"/>
    <w:rsid w:val="00C15E46"/>
    <w:rsid w:val="00C15F79"/>
    <w:rsid w:val="00C1602C"/>
    <w:rsid w:val="00C161A7"/>
    <w:rsid w:val="00C16265"/>
    <w:rsid w:val="00C1654D"/>
    <w:rsid w:val="00C165B9"/>
    <w:rsid w:val="00C165F2"/>
    <w:rsid w:val="00C166DD"/>
    <w:rsid w:val="00C168B6"/>
    <w:rsid w:val="00C16F01"/>
    <w:rsid w:val="00C17250"/>
    <w:rsid w:val="00C178DA"/>
    <w:rsid w:val="00C179BA"/>
    <w:rsid w:val="00C17CA2"/>
    <w:rsid w:val="00C17D38"/>
    <w:rsid w:val="00C17DEF"/>
    <w:rsid w:val="00C17E84"/>
    <w:rsid w:val="00C20353"/>
    <w:rsid w:val="00C206E8"/>
    <w:rsid w:val="00C2073E"/>
    <w:rsid w:val="00C207A5"/>
    <w:rsid w:val="00C207E5"/>
    <w:rsid w:val="00C20AF3"/>
    <w:rsid w:val="00C20E8E"/>
    <w:rsid w:val="00C20F5A"/>
    <w:rsid w:val="00C2103F"/>
    <w:rsid w:val="00C2114E"/>
    <w:rsid w:val="00C2114F"/>
    <w:rsid w:val="00C21688"/>
    <w:rsid w:val="00C218A0"/>
    <w:rsid w:val="00C21AA6"/>
    <w:rsid w:val="00C21D51"/>
    <w:rsid w:val="00C21DD4"/>
    <w:rsid w:val="00C220FE"/>
    <w:rsid w:val="00C2212F"/>
    <w:rsid w:val="00C2220B"/>
    <w:rsid w:val="00C227DC"/>
    <w:rsid w:val="00C22A8A"/>
    <w:rsid w:val="00C230D5"/>
    <w:rsid w:val="00C23115"/>
    <w:rsid w:val="00C23236"/>
    <w:rsid w:val="00C2340F"/>
    <w:rsid w:val="00C2343C"/>
    <w:rsid w:val="00C2371C"/>
    <w:rsid w:val="00C237DE"/>
    <w:rsid w:val="00C23861"/>
    <w:rsid w:val="00C2386F"/>
    <w:rsid w:val="00C23B38"/>
    <w:rsid w:val="00C23B61"/>
    <w:rsid w:val="00C23B96"/>
    <w:rsid w:val="00C23CD0"/>
    <w:rsid w:val="00C23F1D"/>
    <w:rsid w:val="00C2428F"/>
    <w:rsid w:val="00C242A4"/>
    <w:rsid w:val="00C24396"/>
    <w:rsid w:val="00C24783"/>
    <w:rsid w:val="00C24794"/>
    <w:rsid w:val="00C247A6"/>
    <w:rsid w:val="00C24D2F"/>
    <w:rsid w:val="00C24D3D"/>
    <w:rsid w:val="00C2567D"/>
    <w:rsid w:val="00C256C4"/>
    <w:rsid w:val="00C26168"/>
    <w:rsid w:val="00C26171"/>
    <w:rsid w:val="00C262A4"/>
    <w:rsid w:val="00C2645A"/>
    <w:rsid w:val="00C265F9"/>
    <w:rsid w:val="00C2670B"/>
    <w:rsid w:val="00C2691A"/>
    <w:rsid w:val="00C2698E"/>
    <w:rsid w:val="00C26C15"/>
    <w:rsid w:val="00C26E33"/>
    <w:rsid w:val="00C26E3E"/>
    <w:rsid w:val="00C273FD"/>
    <w:rsid w:val="00C27475"/>
    <w:rsid w:val="00C27555"/>
    <w:rsid w:val="00C278EB"/>
    <w:rsid w:val="00C279C7"/>
    <w:rsid w:val="00C27A31"/>
    <w:rsid w:val="00C27B35"/>
    <w:rsid w:val="00C27C1B"/>
    <w:rsid w:val="00C27C43"/>
    <w:rsid w:val="00C27DF3"/>
    <w:rsid w:val="00C27FB5"/>
    <w:rsid w:val="00C311D0"/>
    <w:rsid w:val="00C31302"/>
    <w:rsid w:val="00C317DE"/>
    <w:rsid w:val="00C3180D"/>
    <w:rsid w:val="00C3196E"/>
    <w:rsid w:val="00C319F9"/>
    <w:rsid w:val="00C31A0B"/>
    <w:rsid w:val="00C31BB6"/>
    <w:rsid w:val="00C31CCC"/>
    <w:rsid w:val="00C31D8E"/>
    <w:rsid w:val="00C32036"/>
    <w:rsid w:val="00C320A1"/>
    <w:rsid w:val="00C321AC"/>
    <w:rsid w:val="00C321BF"/>
    <w:rsid w:val="00C32959"/>
    <w:rsid w:val="00C32ACD"/>
    <w:rsid w:val="00C32C18"/>
    <w:rsid w:val="00C32E6B"/>
    <w:rsid w:val="00C33230"/>
    <w:rsid w:val="00C3325F"/>
    <w:rsid w:val="00C3333F"/>
    <w:rsid w:val="00C333B3"/>
    <w:rsid w:val="00C334E3"/>
    <w:rsid w:val="00C3362C"/>
    <w:rsid w:val="00C33832"/>
    <w:rsid w:val="00C33890"/>
    <w:rsid w:val="00C338AA"/>
    <w:rsid w:val="00C33CF9"/>
    <w:rsid w:val="00C33DD8"/>
    <w:rsid w:val="00C3404B"/>
    <w:rsid w:val="00C342A2"/>
    <w:rsid w:val="00C34328"/>
    <w:rsid w:val="00C343FB"/>
    <w:rsid w:val="00C34563"/>
    <w:rsid w:val="00C3464F"/>
    <w:rsid w:val="00C347BC"/>
    <w:rsid w:val="00C34800"/>
    <w:rsid w:val="00C34A60"/>
    <w:rsid w:val="00C34CF0"/>
    <w:rsid w:val="00C34E0A"/>
    <w:rsid w:val="00C34FE6"/>
    <w:rsid w:val="00C3542C"/>
    <w:rsid w:val="00C35665"/>
    <w:rsid w:val="00C356C8"/>
    <w:rsid w:val="00C35863"/>
    <w:rsid w:val="00C35876"/>
    <w:rsid w:val="00C35A2A"/>
    <w:rsid w:val="00C35CDA"/>
    <w:rsid w:val="00C35D70"/>
    <w:rsid w:val="00C35EE4"/>
    <w:rsid w:val="00C36168"/>
    <w:rsid w:val="00C362D0"/>
    <w:rsid w:val="00C36771"/>
    <w:rsid w:val="00C36B4A"/>
    <w:rsid w:val="00C36F6C"/>
    <w:rsid w:val="00C37210"/>
    <w:rsid w:val="00C373D2"/>
    <w:rsid w:val="00C37761"/>
    <w:rsid w:val="00C37812"/>
    <w:rsid w:val="00C37883"/>
    <w:rsid w:val="00C37F85"/>
    <w:rsid w:val="00C40398"/>
    <w:rsid w:val="00C405B7"/>
    <w:rsid w:val="00C408D5"/>
    <w:rsid w:val="00C4092E"/>
    <w:rsid w:val="00C409C1"/>
    <w:rsid w:val="00C40E55"/>
    <w:rsid w:val="00C40E67"/>
    <w:rsid w:val="00C41ABF"/>
    <w:rsid w:val="00C42302"/>
    <w:rsid w:val="00C4289B"/>
    <w:rsid w:val="00C434C5"/>
    <w:rsid w:val="00C43521"/>
    <w:rsid w:val="00C43B20"/>
    <w:rsid w:val="00C44603"/>
    <w:rsid w:val="00C447B3"/>
    <w:rsid w:val="00C44A8C"/>
    <w:rsid w:val="00C452AC"/>
    <w:rsid w:val="00C453B9"/>
    <w:rsid w:val="00C45505"/>
    <w:rsid w:val="00C45534"/>
    <w:rsid w:val="00C45535"/>
    <w:rsid w:val="00C45837"/>
    <w:rsid w:val="00C45ACC"/>
    <w:rsid w:val="00C46738"/>
    <w:rsid w:val="00C4684B"/>
    <w:rsid w:val="00C46877"/>
    <w:rsid w:val="00C46C29"/>
    <w:rsid w:val="00C46EF4"/>
    <w:rsid w:val="00C471A1"/>
    <w:rsid w:val="00C47354"/>
    <w:rsid w:val="00C474BC"/>
    <w:rsid w:val="00C476BC"/>
    <w:rsid w:val="00C4795D"/>
    <w:rsid w:val="00C47B55"/>
    <w:rsid w:val="00C47BAF"/>
    <w:rsid w:val="00C47C69"/>
    <w:rsid w:val="00C47CEC"/>
    <w:rsid w:val="00C47E16"/>
    <w:rsid w:val="00C5016A"/>
    <w:rsid w:val="00C5029D"/>
    <w:rsid w:val="00C502CD"/>
    <w:rsid w:val="00C50444"/>
    <w:rsid w:val="00C50462"/>
    <w:rsid w:val="00C5048C"/>
    <w:rsid w:val="00C5077F"/>
    <w:rsid w:val="00C50C67"/>
    <w:rsid w:val="00C50CB8"/>
    <w:rsid w:val="00C50CF3"/>
    <w:rsid w:val="00C50D77"/>
    <w:rsid w:val="00C50EBC"/>
    <w:rsid w:val="00C51570"/>
    <w:rsid w:val="00C515C9"/>
    <w:rsid w:val="00C5170C"/>
    <w:rsid w:val="00C517F1"/>
    <w:rsid w:val="00C51B70"/>
    <w:rsid w:val="00C51BFA"/>
    <w:rsid w:val="00C51E18"/>
    <w:rsid w:val="00C5237B"/>
    <w:rsid w:val="00C527CE"/>
    <w:rsid w:val="00C52905"/>
    <w:rsid w:val="00C52C52"/>
    <w:rsid w:val="00C52D4C"/>
    <w:rsid w:val="00C52DAF"/>
    <w:rsid w:val="00C5319B"/>
    <w:rsid w:val="00C533B3"/>
    <w:rsid w:val="00C533D8"/>
    <w:rsid w:val="00C53483"/>
    <w:rsid w:val="00C537FB"/>
    <w:rsid w:val="00C53C9F"/>
    <w:rsid w:val="00C53E75"/>
    <w:rsid w:val="00C54420"/>
    <w:rsid w:val="00C54546"/>
    <w:rsid w:val="00C54591"/>
    <w:rsid w:val="00C5459D"/>
    <w:rsid w:val="00C545FB"/>
    <w:rsid w:val="00C54653"/>
    <w:rsid w:val="00C54F9E"/>
    <w:rsid w:val="00C54FD0"/>
    <w:rsid w:val="00C5524E"/>
    <w:rsid w:val="00C5540B"/>
    <w:rsid w:val="00C557B4"/>
    <w:rsid w:val="00C557E5"/>
    <w:rsid w:val="00C55957"/>
    <w:rsid w:val="00C5596D"/>
    <w:rsid w:val="00C55D4D"/>
    <w:rsid w:val="00C561D4"/>
    <w:rsid w:val="00C561EA"/>
    <w:rsid w:val="00C56409"/>
    <w:rsid w:val="00C56546"/>
    <w:rsid w:val="00C5660F"/>
    <w:rsid w:val="00C568BD"/>
    <w:rsid w:val="00C56B27"/>
    <w:rsid w:val="00C57278"/>
    <w:rsid w:val="00C572BA"/>
    <w:rsid w:val="00C573CC"/>
    <w:rsid w:val="00C57451"/>
    <w:rsid w:val="00C57457"/>
    <w:rsid w:val="00C574DF"/>
    <w:rsid w:val="00C575FE"/>
    <w:rsid w:val="00C5766D"/>
    <w:rsid w:val="00C577A5"/>
    <w:rsid w:val="00C57848"/>
    <w:rsid w:val="00C579F3"/>
    <w:rsid w:val="00C60022"/>
    <w:rsid w:val="00C6029A"/>
    <w:rsid w:val="00C60315"/>
    <w:rsid w:val="00C6039C"/>
    <w:rsid w:val="00C60406"/>
    <w:rsid w:val="00C60795"/>
    <w:rsid w:val="00C60AA1"/>
    <w:rsid w:val="00C60B8B"/>
    <w:rsid w:val="00C60DD0"/>
    <w:rsid w:val="00C60FCB"/>
    <w:rsid w:val="00C61014"/>
    <w:rsid w:val="00C61092"/>
    <w:rsid w:val="00C6112E"/>
    <w:rsid w:val="00C612EF"/>
    <w:rsid w:val="00C61692"/>
    <w:rsid w:val="00C61810"/>
    <w:rsid w:val="00C618C8"/>
    <w:rsid w:val="00C6232A"/>
    <w:rsid w:val="00C62383"/>
    <w:rsid w:val="00C624D8"/>
    <w:rsid w:val="00C6254D"/>
    <w:rsid w:val="00C625C9"/>
    <w:rsid w:val="00C628A4"/>
    <w:rsid w:val="00C63005"/>
    <w:rsid w:val="00C63114"/>
    <w:rsid w:val="00C63209"/>
    <w:rsid w:val="00C6328F"/>
    <w:rsid w:val="00C632C2"/>
    <w:rsid w:val="00C63326"/>
    <w:rsid w:val="00C63327"/>
    <w:rsid w:val="00C635E1"/>
    <w:rsid w:val="00C637F0"/>
    <w:rsid w:val="00C637F6"/>
    <w:rsid w:val="00C639D8"/>
    <w:rsid w:val="00C639E5"/>
    <w:rsid w:val="00C63B42"/>
    <w:rsid w:val="00C63E8C"/>
    <w:rsid w:val="00C6422D"/>
    <w:rsid w:val="00C642E0"/>
    <w:rsid w:val="00C646B2"/>
    <w:rsid w:val="00C64730"/>
    <w:rsid w:val="00C64788"/>
    <w:rsid w:val="00C648ED"/>
    <w:rsid w:val="00C64C94"/>
    <w:rsid w:val="00C64D80"/>
    <w:rsid w:val="00C64DAF"/>
    <w:rsid w:val="00C64F9B"/>
    <w:rsid w:val="00C650FF"/>
    <w:rsid w:val="00C6514B"/>
    <w:rsid w:val="00C651A5"/>
    <w:rsid w:val="00C65203"/>
    <w:rsid w:val="00C6618D"/>
    <w:rsid w:val="00C66C66"/>
    <w:rsid w:val="00C66CDD"/>
    <w:rsid w:val="00C66DDF"/>
    <w:rsid w:val="00C6707E"/>
    <w:rsid w:val="00C672D5"/>
    <w:rsid w:val="00C6799D"/>
    <w:rsid w:val="00C67B38"/>
    <w:rsid w:val="00C67C7A"/>
    <w:rsid w:val="00C67E33"/>
    <w:rsid w:val="00C67ED9"/>
    <w:rsid w:val="00C67F6A"/>
    <w:rsid w:val="00C7007D"/>
    <w:rsid w:val="00C70103"/>
    <w:rsid w:val="00C70353"/>
    <w:rsid w:val="00C7039B"/>
    <w:rsid w:val="00C70787"/>
    <w:rsid w:val="00C708A2"/>
    <w:rsid w:val="00C70C86"/>
    <w:rsid w:val="00C70CD2"/>
    <w:rsid w:val="00C70EC8"/>
    <w:rsid w:val="00C70F8D"/>
    <w:rsid w:val="00C71308"/>
    <w:rsid w:val="00C71328"/>
    <w:rsid w:val="00C71415"/>
    <w:rsid w:val="00C714E4"/>
    <w:rsid w:val="00C71593"/>
    <w:rsid w:val="00C71A95"/>
    <w:rsid w:val="00C71B24"/>
    <w:rsid w:val="00C71BC0"/>
    <w:rsid w:val="00C720E4"/>
    <w:rsid w:val="00C722A1"/>
    <w:rsid w:val="00C727FA"/>
    <w:rsid w:val="00C7284B"/>
    <w:rsid w:val="00C729BD"/>
    <w:rsid w:val="00C72BB2"/>
    <w:rsid w:val="00C72FCE"/>
    <w:rsid w:val="00C731CB"/>
    <w:rsid w:val="00C7342E"/>
    <w:rsid w:val="00C734D4"/>
    <w:rsid w:val="00C73AE5"/>
    <w:rsid w:val="00C73E32"/>
    <w:rsid w:val="00C741C0"/>
    <w:rsid w:val="00C741FE"/>
    <w:rsid w:val="00C748BC"/>
    <w:rsid w:val="00C74B0D"/>
    <w:rsid w:val="00C74BCA"/>
    <w:rsid w:val="00C75237"/>
    <w:rsid w:val="00C75856"/>
    <w:rsid w:val="00C75BA3"/>
    <w:rsid w:val="00C75D3C"/>
    <w:rsid w:val="00C75ED9"/>
    <w:rsid w:val="00C75F94"/>
    <w:rsid w:val="00C76189"/>
    <w:rsid w:val="00C76546"/>
    <w:rsid w:val="00C7663D"/>
    <w:rsid w:val="00C7688B"/>
    <w:rsid w:val="00C76B10"/>
    <w:rsid w:val="00C76BAA"/>
    <w:rsid w:val="00C76D69"/>
    <w:rsid w:val="00C77766"/>
    <w:rsid w:val="00C77803"/>
    <w:rsid w:val="00C778D6"/>
    <w:rsid w:val="00C77928"/>
    <w:rsid w:val="00C77BD4"/>
    <w:rsid w:val="00C77CA1"/>
    <w:rsid w:val="00C77D3F"/>
    <w:rsid w:val="00C8021A"/>
    <w:rsid w:val="00C80294"/>
    <w:rsid w:val="00C805ED"/>
    <w:rsid w:val="00C8085B"/>
    <w:rsid w:val="00C808B7"/>
    <w:rsid w:val="00C809A3"/>
    <w:rsid w:val="00C80A74"/>
    <w:rsid w:val="00C80C00"/>
    <w:rsid w:val="00C80CA8"/>
    <w:rsid w:val="00C80E67"/>
    <w:rsid w:val="00C8123D"/>
    <w:rsid w:val="00C8124A"/>
    <w:rsid w:val="00C81541"/>
    <w:rsid w:val="00C816E4"/>
    <w:rsid w:val="00C8172B"/>
    <w:rsid w:val="00C817B8"/>
    <w:rsid w:val="00C81D85"/>
    <w:rsid w:val="00C81DA5"/>
    <w:rsid w:val="00C81FB2"/>
    <w:rsid w:val="00C822CE"/>
    <w:rsid w:val="00C8286C"/>
    <w:rsid w:val="00C828F3"/>
    <w:rsid w:val="00C82B9A"/>
    <w:rsid w:val="00C82C56"/>
    <w:rsid w:val="00C82DD1"/>
    <w:rsid w:val="00C8332F"/>
    <w:rsid w:val="00C835CA"/>
    <w:rsid w:val="00C8364D"/>
    <w:rsid w:val="00C83CAE"/>
    <w:rsid w:val="00C83D69"/>
    <w:rsid w:val="00C83F9A"/>
    <w:rsid w:val="00C8429E"/>
    <w:rsid w:val="00C84662"/>
    <w:rsid w:val="00C8489E"/>
    <w:rsid w:val="00C84B40"/>
    <w:rsid w:val="00C84B4B"/>
    <w:rsid w:val="00C84C03"/>
    <w:rsid w:val="00C84DC5"/>
    <w:rsid w:val="00C84F0C"/>
    <w:rsid w:val="00C850B5"/>
    <w:rsid w:val="00C8522D"/>
    <w:rsid w:val="00C85292"/>
    <w:rsid w:val="00C8548B"/>
    <w:rsid w:val="00C85891"/>
    <w:rsid w:val="00C85B58"/>
    <w:rsid w:val="00C85B77"/>
    <w:rsid w:val="00C85BFA"/>
    <w:rsid w:val="00C85F69"/>
    <w:rsid w:val="00C860B0"/>
    <w:rsid w:val="00C86455"/>
    <w:rsid w:val="00C865E9"/>
    <w:rsid w:val="00C86935"/>
    <w:rsid w:val="00C86B83"/>
    <w:rsid w:val="00C86BCA"/>
    <w:rsid w:val="00C87127"/>
    <w:rsid w:val="00C87284"/>
    <w:rsid w:val="00C873DF"/>
    <w:rsid w:val="00C8752B"/>
    <w:rsid w:val="00C87761"/>
    <w:rsid w:val="00C8781D"/>
    <w:rsid w:val="00C87B6B"/>
    <w:rsid w:val="00C87C01"/>
    <w:rsid w:val="00C87F12"/>
    <w:rsid w:val="00C9009E"/>
    <w:rsid w:val="00C902BD"/>
    <w:rsid w:val="00C903F2"/>
    <w:rsid w:val="00C90735"/>
    <w:rsid w:val="00C90A09"/>
    <w:rsid w:val="00C90A52"/>
    <w:rsid w:val="00C90C3C"/>
    <w:rsid w:val="00C90D5A"/>
    <w:rsid w:val="00C90E81"/>
    <w:rsid w:val="00C90EC4"/>
    <w:rsid w:val="00C90F3B"/>
    <w:rsid w:val="00C911DD"/>
    <w:rsid w:val="00C91607"/>
    <w:rsid w:val="00C91A9F"/>
    <w:rsid w:val="00C91B63"/>
    <w:rsid w:val="00C91BB1"/>
    <w:rsid w:val="00C920A4"/>
    <w:rsid w:val="00C92327"/>
    <w:rsid w:val="00C92416"/>
    <w:rsid w:val="00C92476"/>
    <w:rsid w:val="00C92706"/>
    <w:rsid w:val="00C92757"/>
    <w:rsid w:val="00C9286D"/>
    <w:rsid w:val="00C9295C"/>
    <w:rsid w:val="00C92AAB"/>
    <w:rsid w:val="00C92AD0"/>
    <w:rsid w:val="00C92AF9"/>
    <w:rsid w:val="00C92C10"/>
    <w:rsid w:val="00C92D35"/>
    <w:rsid w:val="00C93426"/>
    <w:rsid w:val="00C9348A"/>
    <w:rsid w:val="00C938AE"/>
    <w:rsid w:val="00C93943"/>
    <w:rsid w:val="00C939B1"/>
    <w:rsid w:val="00C93DB5"/>
    <w:rsid w:val="00C942FD"/>
    <w:rsid w:val="00C9436C"/>
    <w:rsid w:val="00C94708"/>
    <w:rsid w:val="00C947A3"/>
    <w:rsid w:val="00C949F6"/>
    <w:rsid w:val="00C94C7F"/>
    <w:rsid w:val="00C94E7C"/>
    <w:rsid w:val="00C94FAC"/>
    <w:rsid w:val="00C9505E"/>
    <w:rsid w:val="00C952C7"/>
    <w:rsid w:val="00C953ED"/>
    <w:rsid w:val="00C95619"/>
    <w:rsid w:val="00C957E9"/>
    <w:rsid w:val="00C95914"/>
    <w:rsid w:val="00C95D98"/>
    <w:rsid w:val="00C95E5B"/>
    <w:rsid w:val="00C95FF0"/>
    <w:rsid w:val="00C962F4"/>
    <w:rsid w:val="00C964C9"/>
    <w:rsid w:val="00C9652E"/>
    <w:rsid w:val="00C969A1"/>
    <w:rsid w:val="00C969B0"/>
    <w:rsid w:val="00C96AAD"/>
    <w:rsid w:val="00C96AC8"/>
    <w:rsid w:val="00C96BCE"/>
    <w:rsid w:val="00C96CBE"/>
    <w:rsid w:val="00C96D10"/>
    <w:rsid w:val="00C97152"/>
    <w:rsid w:val="00C97173"/>
    <w:rsid w:val="00C97203"/>
    <w:rsid w:val="00C97797"/>
    <w:rsid w:val="00C978AE"/>
    <w:rsid w:val="00C97ADA"/>
    <w:rsid w:val="00C97BB8"/>
    <w:rsid w:val="00C97D64"/>
    <w:rsid w:val="00C97F46"/>
    <w:rsid w:val="00CA001F"/>
    <w:rsid w:val="00CA06A5"/>
    <w:rsid w:val="00CA0752"/>
    <w:rsid w:val="00CA0894"/>
    <w:rsid w:val="00CA0A67"/>
    <w:rsid w:val="00CA0ADE"/>
    <w:rsid w:val="00CA0B0C"/>
    <w:rsid w:val="00CA0CC7"/>
    <w:rsid w:val="00CA0DA8"/>
    <w:rsid w:val="00CA0E7D"/>
    <w:rsid w:val="00CA0FD8"/>
    <w:rsid w:val="00CA10AF"/>
    <w:rsid w:val="00CA10F5"/>
    <w:rsid w:val="00CA16DE"/>
    <w:rsid w:val="00CA1819"/>
    <w:rsid w:val="00CA1D54"/>
    <w:rsid w:val="00CA2056"/>
    <w:rsid w:val="00CA2090"/>
    <w:rsid w:val="00CA2254"/>
    <w:rsid w:val="00CA22CE"/>
    <w:rsid w:val="00CA2792"/>
    <w:rsid w:val="00CA27EC"/>
    <w:rsid w:val="00CA2867"/>
    <w:rsid w:val="00CA2880"/>
    <w:rsid w:val="00CA2891"/>
    <w:rsid w:val="00CA296E"/>
    <w:rsid w:val="00CA2E80"/>
    <w:rsid w:val="00CA2EAD"/>
    <w:rsid w:val="00CA3290"/>
    <w:rsid w:val="00CA3524"/>
    <w:rsid w:val="00CA3B9C"/>
    <w:rsid w:val="00CA3E3B"/>
    <w:rsid w:val="00CA3E9C"/>
    <w:rsid w:val="00CA40B6"/>
    <w:rsid w:val="00CA41A4"/>
    <w:rsid w:val="00CA4259"/>
    <w:rsid w:val="00CA4435"/>
    <w:rsid w:val="00CA4440"/>
    <w:rsid w:val="00CA47B1"/>
    <w:rsid w:val="00CA485F"/>
    <w:rsid w:val="00CA4F9E"/>
    <w:rsid w:val="00CA50A2"/>
    <w:rsid w:val="00CA52BD"/>
    <w:rsid w:val="00CA52D8"/>
    <w:rsid w:val="00CA5895"/>
    <w:rsid w:val="00CA5A3B"/>
    <w:rsid w:val="00CA5EEA"/>
    <w:rsid w:val="00CA6013"/>
    <w:rsid w:val="00CA6115"/>
    <w:rsid w:val="00CA6459"/>
    <w:rsid w:val="00CA656A"/>
    <w:rsid w:val="00CA6B22"/>
    <w:rsid w:val="00CA6BAA"/>
    <w:rsid w:val="00CA6E58"/>
    <w:rsid w:val="00CA6F9E"/>
    <w:rsid w:val="00CA6FCA"/>
    <w:rsid w:val="00CA6FF6"/>
    <w:rsid w:val="00CA743E"/>
    <w:rsid w:val="00CA75F4"/>
    <w:rsid w:val="00CA7847"/>
    <w:rsid w:val="00CA79D3"/>
    <w:rsid w:val="00CA7A18"/>
    <w:rsid w:val="00CA7D35"/>
    <w:rsid w:val="00CA7DCC"/>
    <w:rsid w:val="00CA7F8D"/>
    <w:rsid w:val="00CB0257"/>
    <w:rsid w:val="00CB03F1"/>
    <w:rsid w:val="00CB04CA"/>
    <w:rsid w:val="00CB04EC"/>
    <w:rsid w:val="00CB06E4"/>
    <w:rsid w:val="00CB07EB"/>
    <w:rsid w:val="00CB0875"/>
    <w:rsid w:val="00CB09A5"/>
    <w:rsid w:val="00CB0BF1"/>
    <w:rsid w:val="00CB0EF8"/>
    <w:rsid w:val="00CB0F9E"/>
    <w:rsid w:val="00CB1169"/>
    <w:rsid w:val="00CB11A4"/>
    <w:rsid w:val="00CB12C7"/>
    <w:rsid w:val="00CB16B7"/>
    <w:rsid w:val="00CB1740"/>
    <w:rsid w:val="00CB1E01"/>
    <w:rsid w:val="00CB2899"/>
    <w:rsid w:val="00CB325E"/>
    <w:rsid w:val="00CB3549"/>
    <w:rsid w:val="00CB359E"/>
    <w:rsid w:val="00CB384C"/>
    <w:rsid w:val="00CB3DF7"/>
    <w:rsid w:val="00CB492C"/>
    <w:rsid w:val="00CB495D"/>
    <w:rsid w:val="00CB4A1B"/>
    <w:rsid w:val="00CB4A25"/>
    <w:rsid w:val="00CB4BD0"/>
    <w:rsid w:val="00CB4F16"/>
    <w:rsid w:val="00CB5105"/>
    <w:rsid w:val="00CB511C"/>
    <w:rsid w:val="00CB524C"/>
    <w:rsid w:val="00CB52CE"/>
    <w:rsid w:val="00CB52EE"/>
    <w:rsid w:val="00CB53FD"/>
    <w:rsid w:val="00CB5430"/>
    <w:rsid w:val="00CB57B2"/>
    <w:rsid w:val="00CB59C4"/>
    <w:rsid w:val="00CB5A37"/>
    <w:rsid w:val="00CB5C92"/>
    <w:rsid w:val="00CB5D37"/>
    <w:rsid w:val="00CB5D4C"/>
    <w:rsid w:val="00CB5D87"/>
    <w:rsid w:val="00CB5E59"/>
    <w:rsid w:val="00CB5E91"/>
    <w:rsid w:val="00CB5E9C"/>
    <w:rsid w:val="00CB5EEC"/>
    <w:rsid w:val="00CB61EC"/>
    <w:rsid w:val="00CB654F"/>
    <w:rsid w:val="00CB68C1"/>
    <w:rsid w:val="00CB68FB"/>
    <w:rsid w:val="00CB6E38"/>
    <w:rsid w:val="00CB6F39"/>
    <w:rsid w:val="00CB7370"/>
    <w:rsid w:val="00CB7659"/>
    <w:rsid w:val="00CB7716"/>
    <w:rsid w:val="00CB78E4"/>
    <w:rsid w:val="00CC000E"/>
    <w:rsid w:val="00CC023D"/>
    <w:rsid w:val="00CC0395"/>
    <w:rsid w:val="00CC0E87"/>
    <w:rsid w:val="00CC116F"/>
    <w:rsid w:val="00CC129B"/>
    <w:rsid w:val="00CC143A"/>
    <w:rsid w:val="00CC1496"/>
    <w:rsid w:val="00CC1616"/>
    <w:rsid w:val="00CC1B03"/>
    <w:rsid w:val="00CC1C02"/>
    <w:rsid w:val="00CC2102"/>
    <w:rsid w:val="00CC2174"/>
    <w:rsid w:val="00CC227A"/>
    <w:rsid w:val="00CC23C9"/>
    <w:rsid w:val="00CC24D0"/>
    <w:rsid w:val="00CC251B"/>
    <w:rsid w:val="00CC26CF"/>
    <w:rsid w:val="00CC28CE"/>
    <w:rsid w:val="00CC2993"/>
    <w:rsid w:val="00CC2A82"/>
    <w:rsid w:val="00CC2C1A"/>
    <w:rsid w:val="00CC2C48"/>
    <w:rsid w:val="00CC2DF9"/>
    <w:rsid w:val="00CC2E29"/>
    <w:rsid w:val="00CC2F19"/>
    <w:rsid w:val="00CC31C2"/>
    <w:rsid w:val="00CC31FE"/>
    <w:rsid w:val="00CC3390"/>
    <w:rsid w:val="00CC3514"/>
    <w:rsid w:val="00CC3613"/>
    <w:rsid w:val="00CC361B"/>
    <w:rsid w:val="00CC369C"/>
    <w:rsid w:val="00CC3C1C"/>
    <w:rsid w:val="00CC3C69"/>
    <w:rsid w:val="00CC3CC3"/>
    <w:rsid w:val="00CC41D5"/>
    <w:rsid w:val="00CC4274"/>
    <w:rsid w:val="00CC42FA"/>
    <w:rsid w:val="00CC4360"/>
    <w:rsid w:val="00CC439C"/>
    <w:rsid w:val="00CC43F6"/>
    <w:rsid w:val="00CC4519"/>
    <w:rsid w:val="00CC4653"/>
    <w:rsid w:val="00CC48BB"/>
    <w:rsid w:val="00CC491E"/>
    <w:rsid w:val="00CC4F55"/>
    <w:rsid w:val="00CC5179"/>
    <w:rsid w:val="00CC59CC"/>
    <w:rsid w:val="00CC59F4"/>
    <w:rsid w:val="00CC5A9A"/>
    <w:rsid w:val="00CC5ABA"/>
    <w:rsid w:val="00CC5D1A"/>
    <w:rsid w:val="00CC6046"/>
    <w:rsid w:val="00CC6119"/>
    <w:rsid w:val="00CC615D"/>
    <w:rsid w:val="00CC6288"/>
    <w:rsid w:val="00CC64F1"/>
    <w:rsid w:val="00CC64FD"/>
    <w:rsid w:val="00CC6763"/>
    <w:rsid w:val="00CC68CE"/>
    <w:rsid w:val="00CC69B1"/>
    <w:rsid w:val="00CC69C4"/>
    <w:rsid w:val="00CC6A61"/>
    <w:rsid w:val="00CC6CF6"/>
    <w:rsid w:val="00CC700A"/>
    <w:rsid w:val="00CC75B0"/>
    <w:rsid w:val="00CC7891"/>
    <w:rsid w:val="00CC7B2F"/>
    <w:rsid w:val="00CC7C0F"/>
    <w:rsid w:val="00CC7CF8"/>
    <w:rsid w:val="00CC7D12"/>
    <w:rsid w:val="00CC7D28"/>
    <w:rsid w:val="00CC7E53"/>
    <w:rsid w:val="00CD02C1"/>
    <w:rsid w:val="00CD0426"/>
    <w:rsid w:val="00CD0435"/>
    <w:rsid w:val="00CD045C"/>
    <w:rsid w:val="00CD0975"/>
    <w:rsid w:val="00CD0983"/>
    <w:rsid w:val="00CD09B5"/>
    <w:rsid w:val="00CD0AAE"/>
    <w:rsid w:val="00CD0C18"/>
    <w:rsid w:val="00CD0CEB"/>
    <w:rsid w:val="00CD0E99"/>
    <w:rsid w:val="00CD1497"/>
    <w:rsid w:val="00CD149A"/>
    <w:rsid w:val="00CD14A1"/>
    <w:rsid w:val="00CD14B1"/>
    <w:rsid w:val="00CD16CD"/>
    <w:rsid w:val="00CD1821"/>
    <w:rsid w:val="00CD1867"/>
    <w:rsid w:val="00CD19E4"/>
    <w:rsid w:val="00CD1B08"/>
    <w:rsid w:val="00CD1C08"/>
    <w:rsid w:val="00CD1CD8"/>
    <w:rsid w:val="00CD1D97"/>
    <w:rsid w:val="00CD1E97"/>
    <w:rsid w:val="00CD2362"/>
    <w:rsid w:val="00CD27DD"/>
    <w:rsid w:val="00CD2883"/>
    <w:rsid w:val="00CD28EA"/>
    <w:rsid w:val="00CD3022"/>
    <w:rsid w:val="00CD3314"/>
    <w:rsid w:val="00CD353C"/>
    <w:rsid w:val="00CD3698"/>
    <w:rsid w:val="00CD3AE7"/>
    <w:rsid w:val="00CD3E59"/>
    <w:rsid w:val="00CD4380"/>
    <w:rsid w:val="00CD4388"/>
    <w:rsid w:val="00CD454D"/>
    <w:rsid w:val="00CD482D"/>
    <w:rsid w:val="00CD4984"/>
    <w:rsid w:val="00CD4A71"/>
    <w:rsid w:val="00CD4B76"/>
    <w:rsid w:val="00CD4D31"/>
    <w:rsid w:val="00CD4D7B"/>
    <w:rsid w:val="00CD57BE"/>
    <w:rsid w:val="00CD5E47"/>
    <w:rsid w:val="00CD60A1"/>
    <w:rsid w:val="00CD6168"/>
    <w:rsid w:val="00CD65E6"/>
    <w:rsid w:val="00CD6624"/>
    <w:rsid w:val="00CD67C7"/>
    <w:rsid w:val="00CD685D"/>
    <w:rsid w:val="00CD6867"/>
    <w:rsid w:val="00CD6B16"/>
    <w:rsid w:val="00CD6BB5"/>
    <w:rsid w:val="00CD724D"/>
    <w:rsid w:val="00CD79CC"/>
    <w:rsid w:val="00CD7A0C"/>
    <w:rsid w:val="00CD7A16"/>
    <w:rsid w:val="00CD7A5E"/>
    <w:rsid w:val="00CD7B4A"/>
    <w:rsid w:val="00CD7CB7"/>
    <w:rsid w:val="00CD7FA5"/>
    <w:rsid w:val="00CE02C2"/>
    <w:rsid w:val="00CE04EA"/>
    <w:rsid w:val="00CE0630"/>
    <w:rsid w:val="00CE07D5"/>
    <w:rsid w:val="00CE0BF0"/>
    <w:rsid w:val="00CE0E59"/>
    <w:rsid w:val="00CE10AA"/>
    <w:rsid w:val="00CE1305"/>
    <w:rsid w:val="00CE13A0"/>
    <w:rsid w:val="00CE13EC"/>
    <w:rsid w:val="00CE166C"/>
    <w:rsid w:val="00CE1914"/>
    <w:rsid w:val="00CE21E9"/>
    <w:rsid w:val="00CE2306"/>
    <w:rsid w:val="00CE232C"/>
    <w:rsid w:val="00CE2390"/>
    <w:rsid w:val="00CE25D5"/>
    <w:rsid w:val="00CE263B"/>
    <w:rsid w:val="00CE2925"/>
    <w:rsid w:val="00CE2A4A"/>
    <w:rsid w:val="00CE2C78"/>
    <w:rsid w:val="00CE3489"/>
    <w:rsid w:val="00CE36BA"/>
    <w:rsid w:val="00CE3706"/>
    <w:rsid w:val="00CE37B5"/>
    <w:rsid w:val="00CE385E"/>
    <w:rsid w:val="00CE3BA4"/>
    <w:rsid w:val="00CE3C82"/>
    <w:rsid w:val="00CE3CF2"/>
    <w:rsid w:val="00CE3D64"/>
    <w:rsid w:val="00CE3EBE"/>
    <w:rsid w:val="00CE43E5"/>
    <w:rsid w:val="00CE4766"/>
    <w:rsid w:val="00CE4789"/>
    <w:rsid w:val="00CE482D"/>
    <w:rsid w:val="00CE489C"/>
    <w:rsid w:val="00CE4971"/>
    <w:rsid w:val="00CE49E8"/>
    <w:rsid w:val="00CE4B2C"/>
    <w:rsid w:val="00CE4B69"/>
    <w:rsid w:val="00CE4C5A"/>
    <w:rsid w:val="00CE504A"/>
    <w:rsid w:val="00CE5E84"/>
    <w:rsid w:val="00CE5ECB"/>
    <w:rsid w:val="00CE61EC"/>
    <w:rsid w:val="00CE6411"/>
    <w:rsid w:val="00CE66B1"/>
    <w:rsid w:val="00CE66C4"/>
    <w:rsid w:val="00CE6766"/>
    <w:rsid w:val="00CE6800"/>
    <w:rsid w:val="00CE68D5"/>
    <w:rsid w:val="00CE6A71"/>
    <w:rsid w:val="00CE6B7B"/>
    <w:rsid w:val="00CE6C7D"/>
    <w:rsid w:val="00CE6D62"/>
    <w:rsid w:val="00CE6D65"/>
    <w:rsid w:val="00CE71FD"/>
    <w:rsid w:val="00CE726A"/>
    <w:rsid w:val="00CE72A8"/>
    <w:rsid w:val="00CE73E6"/>
    <w:rsid w:val="00CE7703"/>
    <w:rsid w:val="00CE77C0"/>
    <w:rsid w:val="00CE7846"/>
    <w:rsid w:val="00CE7BFA"/>
    <w:rsid w:val="00CF02E5"/>
    <w:rsid w:val="00CF03B3"/>
    <w:rsid w:val="00CF061F"/>
    <w:rsid w:val="00CF1286"/>
    <w:rsid w:val="00CF1329"/>
    <w:rsid w:val="00CF1382"/>
    <w:rsid w:val="00CF13B9"/>
    <w:rsid w:val="00CF167E"/>
    <w:rsid w:val="00CF1AE4"/>
    <w:rsid w:val="00CF24B3"/>
    <w:rsid w:val="00CF25BB"/>
    <w:rsid w:val="00CF26AE"/>
    <w:rsid w:val="00CF29D6"/>
    <w:rsid w:val="00CF2C0C"/>
    <w:rsid w:val="00CF2DD3"/>
    <w:rsid w:val="00CF2EBE"/>
    <w:rsid w:val="00CF33E8"/>
    <w:rsid w:val="00CF33F3"/>
    <w:rsid w:val="00CF3456"/>
    <w:rsid w:val="00CF3983"/>
    <w:rsid w:val="00CF3A19"/>
    <w:rsid w:val="00CF3B87"/>
    <w:rsid w:val="00CF3D6A"/>
    <w:rsid w:val="00CF3EC9"/>
    <w:rsid w:val="00CF3EF0"/>
    <w:rsid w:val="00CF3FAF"/>
    <w:rsid w:val="00CF4047"/>
    <w:rsid w:val="00CF40AA"/>
    <w:rsid w:val="00CF4116"/>
    <w:rsid w:val="00CF439A"/>
    <w:rsid w:val="00CF4746"/>
    <w:rsid w:val="00CF4A9C"/>
    <w:rsid w:val="00CF4DAE"/>
    <w:rsid w:val="00CF4F69"/>
    <w:rsid w:val="00CF5032"/>
    <w:rsid w:val="00CF5365"/>
    <w:rsid w:val="00CF5827"/>
    <w:rsid w:val="00CF58D8"/>
    <w:rsid w:val="00CF5969"/>
    <w:rsid w:val="00CF5A8C"/>
    <w:rsid w:val="00CF5AA6"/>
    <w:rsid w:val="00CF5B13"/>
    <w:rsid w:val="00CF5CE1"/>
    <w:rsid w:val="00CF5FCD"/>
    <w:rsid w:val="00CF602A"/>
    <w:rsid w:val="00CF613C"/>
    <w:rsid w:val="00CF63A9"/>
    <w:rsid w:val="00CF67A7"/>
    <w:rsid w:val="00CF6B63"/>
    <w:rsid w:val="00CF6C65"/>
    <w:rsid w:val="00CF736C"/>
    <w:rsid w:val="00CF73A2"/>
    <w:rsid w:val="00CF7401"/>
    <w:rsid w:val="00CF77C6"/>
    <w:rsid w:val="00CF780E"/>
    <w:rsid w:val="00CF7881"/>
    <w:rsid w:val="00CF7A41"/>
    <w:rsid w:val="00CF7B94"/>
    <w:rsid w:val="00CF7BA4"/>
    <w:rsid w:val="00CF7D24"/>
    <w:rsid w:val="00CF7E11"/>
    <w:rsid w:val="00CF7E35"/>
    <w:rsid w:val="00D001C5"/>
    <w:rsid w:val="00D00960"/>
    <w:rsid w:val="00D00A01"/>
    <w:rsid w:val="00D00B99"/>
    <w:rsid w:val="00D00CB1"/>
    <w:rsid w:val="00D00CED"/>
    <w:rsid w:val="00D00EA8"/>
    <w:rsid w:val="00D01168"/>
    <w:rsid w:val="00D01283"/>
    <w:rsid w:val="00D0128D"/>
    <w:rsid w:val="00D0145C"/>
    <w:rsid w:val="00D0148F"/>
    <w:rsid w:val="00D0164E"/>
    <w:rsid w:val="00D018A6"/>
    <w:rsid w:val="00D01CAE"/>
    <w:rsid w:val="00D01CB8"/>
    <w:rsid w:val="00D01DE0"/>
    <w:rsid w:val="00D01ED8"/>
    <w:rsid w:val="00D01F75"/>
    <w:rsid w:val="00D02363"/>
    <w:rsid w:val="00D0236A"/>
    <w:rsid w:val="00D02379"/>
    <w:rsid w:val="00D02432"/>
    <w:rsid w:val="00D02981"/>
    <w:rsid w:val="00D02CEB"/>
    <w:rsid w:val="00D02EC7"/>
    <w:rsid w:val="00D02ECB"/>
    <w:rsid w:val="00D03074"/>
    <w:rsid w:val="00D03175"/>
    <w:rsid w:val="00D0347E"/>
    <w:rsid w:val="00D0348B"/>
    <w:rsid w:val="00D04049"/>
    <w:rsid w:val="00D04058"/>
    <w:rsid w:val="00D0408F"/>
    <w:rsid w:val="00D041F4"/>
    <w:rsid w:val="00D04345"/>
    <w:rsid w:val="00D04823"/>
    <w:rsid w:val="00D0498A"/>
    <w:rsid w:val="00D04B8E"/>
    <w:rsid w:val="00D04E35"/>
    <w:rsid w:val="00D05156"/>
    <w:rsid w:val="00D05474"/>
    <w:rsid w:val="00D05746"/>
    <w:rsid w:val="00D05D4C"/>
    <w:rsid w:val="00D05FC2"/>
    <w:rsid w:val="00D06185"/>
    <w:rsid w:val="00D065E3"/>
    <w:rsid w:val="00D06826"/>
    <w:rsid w:val="00D068C9"/>
    <w:rsid w:val="00D06A9A"/>
    <w:rsid w:val="00D07A84"/>
    <w:rsid w:val="00D07A8C"/>
    <w:rsid w:val="00D07D48"/>
    <w:rsid w:val="00D10187"/>
    <w:rsid w:val="00D101E8"/>
    <w:rsid w:val="00D101F6"/>
    <w:rsid w:val="00D1021A"/>
    <w:rsid w:val="00D10325"/>
    <w:rsid w:val="00D10474"/>
    <w:rsid w:val="00D105BC"/>
    <w:rsid w:val="00D1081A"/>
    <w:rsid w:val="00D109CE"/>
    <w:rsid w:val="00D10BCF"/>
    <w:rsid w:val="00D10FD7"/>
    <w:rsid w:val="00D112F5"/>
    <w:rsid w:val="00D11544"/>
    <w:rsid w:val="00D11546"/>
    <w:rsid w:val="00D11647"/>
    <w:rsid w:val="00D118B7"/>
    <w:rsid w:val="00D11C0D"/>
    <w:rsid w:val="00D120A4"/>
    <w:rsid w:val="00D120AE"/>
    <w:rsid w:val="00D1215E"/>
    <w:rsid w:val="00D1231D"/>
    <w:rsid w:val="00D123D8"/>
    <w:rsid w:val="00D12731"/>
    <w:rsid w:val="00D1277F"/>
    <w:rsid w:val="00D12881"/>
    <w:rsid w:val="00D12977"/>
    <w:rsid w:val="00D12BCB"/>
    <w:rsid w:val="00D134A2"/>
    <w:rsid w:val="00D1370F"/>
    <w:rsid w:val="00D1375E"/>
    <w:rsid w:val="00D1379B"/>
    <w:rsid w:val="00D1397C"/>
    <w:rsid w:val="00D13ACC"/>
    <w:rsid w:val="00D13B20"/>
    <w:rsid w:val="00D13BC8"/>
    <w:rsid w:val="00D13E14"/>
    <w:rsid w:val="00D13FE4"/>
    <w:rsid w:val="00D1424E"/>
    <w:rsid w:val="00D14562"/>
    <w:rsid w:val="00D14BB0"/>
    <w:rsid w:val="00D14CF8"/>
    <w:rsid w:val="00D14F1E"/>
    <w:rsid w:val="00D15017"/>
    <w:rsid w:val="00D1519C"/>
    <w:rsid w:val="00D15300"/>
    <w:rsid w:val="00D1540B"/>
    <w:rsid w:val="00D157DA"/>
    <w:rsid w:val="00D1585D"/>
    <w:rsid w:val="00D158E5"/>
    <w:rsid w:val="00D15A4D"/>
    <w:rsid w:val="00D15A88"/>
    <w:rsid w:val="00D15C4F"/>
    <w:rsid w:val="00D16002"/>
    <w:rsid w:val="00D16180"/>
    <w:rsid w:val="00D1678B"/>
    <w:rsid w:val="00D16877"/>
    <w:rsid w:val="00D16AB5"/>
    <w:rsid w:val="00D16B7A"/>
    <w:rsid w:val="00D16C28"/>
    <w:rsid w:val="00D16D14"/>
    <w:rsid w:val="00D17028"/>
    <w:rsid w:val="00D172B9"/>
    <w:rsid w:val="00D175ED"/>
    <w:rsid w:val="00D17616"/>
    <w:rsid w:val="00D176FB"/>
    <w:rsid w:val="00D17801"/>
    <w:rsid w:val="00D17CD8"/>
    <w:rsid w:val="00D20400"/>
    <w:rsid w:val="00D2065B"/>
    <w:rsid w:val="00D2098E"/>
    <w:rsid w:val="00D20CEF"/>
    <w:rsid w:val="00D20DB2"/>
    <w:rsid w:val="00D20E77"/>
    <w:rsid w:val="00D21116"/>
    <w:rsid w:val="00D21380"/>
    <w:rsid w:val="00D213B0"/>
    <w:rsid w:val="00D213C0"/>
    <w:rsid w:val="00D21564"/>
    <w:rsid w:val="00D216FC"/>
    <w:rsid w:val="00D21947"/>
    <w:rsid w:val="00D219E5"/>
    <w:rsid w:val="00D21F50"/>
    <w:rsid w:val="00D2221E"/>
    <w:rsid w:val="00D227D8"/>
    <w:rsid w:val="00D22A11"/>
    <w:rsid w:val="00D22A37"/>
    <w:rsid w:val="00D23168"/>
    <w:rsid w:val="00D235B0"/>
    <w:rsid w:val="00D238E9"/>
    <w:rsid w:val="00D23A5F"/>
    <w:rsid w:val="00D23ACB"/>
    <w:rsid w:val="00D23C41"/>
    <w:rsid w:val="00D23D55"/>
    <w:rsid w:val="00D23EF7"/>
    <w:rsid w:val="00D2426B"/>
    <w:rsid w:val="00D243BA"/>
    <w:rsid w:val="00D2450D"/>
    <w:rsid w:val="00D2471D"/>
    <w:rsid w:val="00D24934"/>
    <w:rsid w:val="00D24953"/>
    <w:rsid w:val="00D24A9F"/>
    <w:rsid w:val="00D24B5B"/>
    <w:rsid w:val="00D24DA3"/>
    <w:rsid w:val="00D25409"/>
    <w:rsid w:val="00D2569E"/>
    <w:rsid w:val="00D25743"/>
    <w:rsid w:val="00D258C1"/>
    <w:rsid w:val="00D25B60"/>
    <w:rsid w:val="00D25E78"/>
    <w:rsid w:val="00D25EE7"/>
    <w:rsid w:val="00D262CB"/>
    <w:rsid w:val="00D2631C"/>
    <w:rsid w:val="00D26517"/>
    <w:rsid w:val="00D2666C"/>
    <w:rsid w:val="00D267F4"/>
    <w:rsid w:val="00D26C39"/>
    <w:rsid w:val="00D26C83"/>
    <w:rsid w:val="00D26CB8"/>
    <w:rsid w:val="00D26F51"/>
    <w:rsid w:val="00D26FDF"/>
    <w:rsid w:val="00D2729C"/>
    <w:rsid w:val="00D273D0"/>
    <w:rsid w:val="00D275FB"/>
    <w:rsid w:val="00D277C3"/>
    <w:rsid w:val="00D27B5C"/>
    <w:rsid w:val="00D27E7E"/>
    <w:rsid w:val="00D27ED3"/>
    <w:rsid w:val="00D301A0"/>
    <w:rsid w:val="00D3044C"/>
    <w:rsid w:val="00D3044E"/>
    <w:rsid w:val="00D3073D"/>
    <w:rsid w:val="00D30B62"/>
    <w:rsid w:val="00D30D5C"/>
    <w:rsid w:val="00D30D9A"/>
    <w:rsid w:val="00D30EC9"/>
    <w:rsid w:val="00D30F63"/>
    <w:rsid w:val="00D3121D"/>
    <w:rsid w:val="00D3145B"/>
    <w:rsid w:val="00D31586"/>
    <w:rsid w:val="00D315E8"/>
    <w:rsid w:val="00D315EE"/>
    <w:rsid w:val="00D31EE2"/>
    <w:rsid w:val="00D321A9"/>
    <w:rsid w:val="00D321F3"/>
    <w:rsid w:val="00D322AB"/>
    <w:rsid w:val="00D322B7"/>
    <w:rsid w:val="00D32520"/>
    <w:rsid w:val="00D325ED"/>
    <w:rsid w:val="00D32B2E"/>
    <w:rsid w:val="00D32F31"/>
    <w:rsid w:val="00D3300A"/>
    <w:rsid w:val="00D33427"/>
    <w:rsid w:val="00D3347F"/>
    <w:rsid w:val="00D33781"/>
    <w:rsid w:val="00D33C41"/>
    <w:rsid w:val="00D33E16"/>
    <w:rsid w:val="00D33F7F"/>
    <w:rsid w:val="00D3424D"/>
    <w:rsid w:val="00D3456C"/>
    <w:rsid w:val="00D3466C"/>
    <w:rsid w:val="00D34975"/>
    <w:rsid w:val="00D34A2B"/>
    <w:rsid w:val="00D34C06"/>
    <w:rsid w:val="00D34D08"/>
    <w:rsid w:val="00D34F11"/>
    <w:rsid w:val="00D35039"/>
    <w:rsid w:val="00D3513D"/>
    <w:rsid w:val="00D35475"/>
    <w:rsid w:val="00D35670"/>
    <w:rsid w:val="00D35709"/>
    <w:rsid w:val="00D359DC"/>
    <w:rsid w:val="00D35BFA"/>
    <w:rsid w:val="00D35CC0"/>
    <w:rsid w:val="00D3606D"/>
    <w:rsid w:val="00D36209"/>
    <w:rsid w:val="00D363E7"/>
    <w:rsid w:val="00D364CD"/>
    <w:rsid w:val="00D36666"/>
    <w:rsid w:val="00D36BAD"/>
    <w:rsid w:val="00D36D9D"/>
    <w:rsid w:val="00D36E4B"/>
    <w:rsid w:val="00D36E72"/>
    <w:rsid w:val="00D370B7"/>
    <w:rsid w:val="00D371CE"/>
    <w:rsid w:val="00D37222"/>
    <w:rsid w:val="00D37670"/>
    <w:rsid w:val="00D3771A"/>
    <w:rsid w:val="00D378BE"/>
    <w:rsid w:val="00D37A7D"/>
    <w:rsid w:val="00D37BD8"/>
    <w:rsid w:val="00D37DCB"/>
    <w:rsid w:val="00D401B9"/>
    <w:rsid w:val="00D40214"/>
    <w:rsid w:val="00D40339"/>
    <w:rsid w:val="00D409FF"/>
    <w:rsid w:val="00D40C0F"/>
    <w:rsid w:val="00D40D2E"/>
    <w:rsid w:val="00D40DEE"/>
    <w:rsid w:val="00D41238"/>
    <w:rsid w:val="00D413AE"/>
    <w:rsid w:val="00D41675"/>
    <w:rsid w:val="00D41869"/>
    <w:rsid w:val="00D41A4C"/>
    <w:rsid w:val="00D41B59"/>
    <w:rsid w:val="00D41C4D"/>
    <w:rsid w:val="00D41D06"/>
    <w:rsid w:val="00D41E51"/>
    <w:rsid w:val="00D41E9D"/>
    <w:rsid w:val="00D42037"/>
    <w:rsid w:val="00D4221E"/>
    <w:rsid w:val="00D42436"/>
    <w:rsid w:val="00D424A2"/>
    <w:rsid w:val="00D425FD"/>
    <w:rsid w:val="00D4268C"/>
    <w:rsid w:val="00D4289A"/>
    <w:rsid w:val="00D42A5F"/>
    <w:rsid w:val="00D42AEE"/>
    <w:rsid w:val="00D42D7B"/>
    <w:rsid w:val="00D4310B"/>
    <w:rsid w:val="00D4319E"/>
    <w:rsid w:val="00D4364D"/>
    <w:rsid w:val="00D4387E"/>
    <w:rsid w:val="00D43CEA"/>
    <w:rsid w:val="00D43CF1"/>
    <w:rsid w:val="00D43E39"/>
    <w:rsid w:val="00D440BB"/>
    <w:rsid w:val="00D440C9"/>
    <w:rsid w:val="00D44243"/>
    <w:rsid w:val="00D4425E"/>
    <w:rsid w:val="00D44384"/>
    <w:rsid w:val="00D445A4"/>
    <w:rsid w:val="00D44841"/>
    <w:rsid w:val="00D449DC"/>
    <w:rsid w:val="00D44B92"/>
    <w:rsid w:val="00D44E10"/>
    <w:rsid w:val="00D44E66"/>
    <w:rsid w:val="00D4519A"/>
    <w:rsid w:val="00D451AC"/>
    <w:rsid w:val="00D45450"/>
    <w:rsid w:val="00D455D9"/>
    <w:rsid w:val="00D45B59"/>
    <w:rsid w:val="00D4653F"/>
    <w:rsid w:val="00D468EF"/>
    <w:rsid w:val="00D46A2C"/>
    <w:rsid w:val="00D46B01"/>
    <w:rsid w:val="00D46C9F"/>
    <w:rsid w:val="00D46D07"/>
    <w:rsid w:val="00D46E6F"/>
    <w:rsid w:val="00D47180"/>
    <w:rsid w:val="00D47287"/>
    <w:rsid w:val="00D47422"/>
    <w:rsid w:val="00D47680"/>
    <w:rsid w:val="00D477A7"/>
    <w:rsid w:val="00D4796A"/>
    <w:rsid w:val="00D479CD"/>
    <w:rsid w:val="00D47AE6"/>
    <w:rsid w:val="00D5065B"/>
    <w:rsid w:val="00D5071C"/>
    <w:rsid w:val="00D507E3"/>
    <w:rsid w:val="00D507FD"/>
    <w:rsid w:val="00D50D04"/>
    <w:rsid w:val="00D50D67"/>
    <w:rsid w:val="00D51223"/>
    <w:rsid w:val="00D514AA"/>
    <w:rsid w:val="00D515C0"/>
    <w:rsid w:val="00D51B1F"/>
    <w:rsid w:val="00D51E4D"/>
    <w:rsid w:val="00D5234F"/>
    <w:rsid w:val="00D523FD"/>
    <w:rsid w:val="00D52880"/>
    <w:rsid w:val="00D52973"/>
    <w:rsid w:val="00D529EA"/>
    <w:rsid w:val="00D52B65"/>
    <w:rsid w:val="00D52C05"/>
    <w:rsid w:val="00D53121"/>
    <w:rsid w:val="00D531D2"/>
    <w:rsid w:val="00D5325C"/>
    <w:rsid w:val="00D533DD"/>
    <w:rsid w:val="00D53821"/>
    <w:rsid w:val="00D53BE9"/>
    <w:rsid w:val="00D53CE4"/>
    <w:rsid w:val="00D5407B"/>
    <w:rsid w:val="00D544B7"/>
    <w:rsid w:val="00D54963"/>
    <w:rsid w:val="00D54A61"/>
    <w:rsid w:val="00D54B8A"/>
    <w:rsid w:val="00D54BEB"/>
    <w:rsid w:val="00D54D51"/>
    <w:rsid w:val="00D54D6B"/>
    <w:rsid w:val="00D54E6C"/>
    <w:rsid w:val="00D54EB6"/>
    <w:rsid w:val="00D5508A"/>
    <w:rsid w:val="00D555B1"/>
    <w:rsid w:val="00D558FF"/>
    <w:rsid w:val="00D55CF8"/>
    <w:rsid w:val="00D55F1A"/>
    <w:rsid w:val="00D5615C"/>
    <w:rsid w:val="00D561B8"/>
    <w:rsid w:val="00D563C8"/>
    <w:rsid w:val="00D5673B"/>
    <w:rsid w:val="00D5687B"/>
    <w:rsid w:val="00D56895"/>
    <w:rsid w:val="00D56AED"/>
    <w:rsid w:val="00D56C16"/>
    <w:rsid w:val="00D56C9B"/>
    <w:rsid w:val="00D56CBC"/>
    <w:rsid w:val="00D56E23"/>
    <w:rsid w:val="00D56F16"/>
    <w:rsid w:val="00D57003"/>
    <w:rsid w:val="00D571C3"/>
    <w:rsid w:val="00D5741D"/>
    <w:rsid w:val="00D57480"/>
    <w:rsid w:val="00D57571"/>
    <w:rsid w:val="00D57890"/>
    <w:rsid w:val="00D57955"/>
    <w:rsid w:val="00D57F32"/>
    <w:rsid w:val="00D60013"/>
    <w:rsid w:val="00D6037B"/>
    <w:rsid w:val="00D6048E"/>
    <w:rsid w:val="00D60667"/>
    <w:rsid w:val="00D60A8C"/>
    <w:rsid w:val="00D60B72"/>
    <w:rsid w:val="00D60BFD"/>
    <w:rsid w:val="00D61135"/>
    <w:rsid w:val="00D61359"/>
    <w:rsid w:val="00D616A4"/>
    <w:rsid w:val="00D61A5D"/>
    <w:rsid w:val="00D61B6C"/>
    <w:rsid w:val="00D61EDA"/>
    <w:rsid w:val="00D6200A"/>
    <w:rsid w:val="00D622B4"/>
    <w:rsid w:val="00D622E2"/>
    <w:rsid w:val="00D62874"/>
    <w:rsid w:val="00D628D9"/>
    <w:rsid w:val="00D62C56"/>
    <w:rsid w:val="00D63000"/>
    <w:rsid w:val="00D632E5"/>
    <w:rsid w:val="00D6338C"/>
    <w:rsid w:val="00D637A0"/>
    <w:rsid w:val="00D63A73"/>
    <w:rsid w:val="00D63CCC"/>
    <w:rsid w:val="00D63D21"/>
    <w:rsid w:val="00D63D61"/>
    <w:rsid w:val="00D642E3"/>
    <w:rsid w:val="00D647B7"/>
    <w:rsid w:val="00D64807"/>
    <w:rsid w:val="00D64AD4"/>
    <w:rsid w:val="00D64BB5"/>
    <w:rsid w:val="00D64F22"/>
    <w:rsid w:val="00D652A3"/>
    <w:rsid w:val="00D653B7"/>
    <w:rsid w:val="00D65471"/>
    <w:rsid w:val="00D655A3"/>
    <w:rsid w:val="00D656C0"/>
    <w:rsid w:val="00D65779"/>
    <w:rsid w:val="00D657C2"/>
    <w:rsid w:val="00D65D5D"/>
    <w:rsid w:val="00D65D86"/>
    <w:rsid w:val="00D6630B"/>
    <w:rsid w:val="00D665C2"/>
    <w:rsid w:val="00D66756"/>
    <w:rsid w:val="00D6691E"/>
    <w:rsid w:val="00D669EF"/>
    <w:rsid w:val="00D67148"/>
    <w:rsid w:val="00D70006"/>
    <w:rsid w:val="00D70157"/>
    <w:rsid w:val="00D70274"/>
    <w:rsid w:val="00D70335"/>
    <w:rsid w:val="00D70792"/>
    <w:rsid w:val="00D70968"/>
    <w:rsid w:val="00D70E2E"/>
    <w:rsid w:val="00D70F13"/>
    <w:rsid w:val="00D71155"/>
    <w:rsid w:val="00D711B7"/>
    <w:rsid w:val="00D71397"/>
    <w:rsid w:val="00D713F1"/>
    <w:rsid w:val="00D7146B"/>
    <w:rsid w:val="00D7147B"/>
    <w:rsid w:val="00D7176F"/>
    <w:rsid w:val="00D71ADF"/>
    <w:rsid w:val="00D71B95"/>
    <w:rsid w:val="00D71C6C"/>
    <w:rsid w:val="00D71CDE"/>
    <w:rsid w:val="00D71EE0"/>
    <w:rsid w:val="00D71FDF"/>
    <w:rsid w:val="00D7208A"/>
    <w:rsid w:val="00D72130"/>
    <w:rsid w:val="00D72353"/>
    <w:rsid w:val="00D725DE"/>
    <w:rsid w:val="00D72747"/>
    <w:rsid w:val="00D727CD"/>
    <w:rsid w:val="00D727D9"/>
    <w:rsid w:val="00D729FB"/>
    <w:rsid w:val="00D72C28"/>
    <w:rsid w:val="00D72FD5"/>
    <w:rsid w:val="00D72FED"/>
    <w:rsid w:val="00D73098"/>
    <w:rsid w:val="00D73452"/>
    <w:rsid w:val="00D73681"/>
    <w:rsid w:val="00D73794"/>
    <w:rsid w:val="00D73AC1"/>
    <w:rsid w:val="00D73BEE"/>
    <w:rsid w:val="00D73D71"/>
    <w:rsid w:val="00D74F71"/>
    <w:rsid w:val="00D750FE"/>
    <w:rsid w:val="00D75222"/>
    <w:rsid w:val="00D7533C"/>
    <w:rsid w:val="00D755B7"/>
    <w:rsid w:val="00D755CA"/>
    <w:rsid w:val="00D758FD"/>
    <w:rsid w:val="00D75A2F"/>
    <w:rsid w:val="00D75F68"/>
    <w:rsid w:val="00D764BB"/>
    <w:rsid w:val="00D764F3"/>
    <w:rsid w:val="00D76621"/>
    <w:rsid w:val="00D76880"/>
    <w:rsid w:val="00D768A1"/>
    <w:rsid w:val="00D76A40"/>
    <w:rsid w:val="00D76BA0"/>
    <w:rsid w:val="00D76EF2"/>
    <w:rsid w:val="00D76F6A"/>
    <w:rsid w:val="00D77361"/>
    <w:rsid w:val="00D773E8"/>
    <w:rsid w:val="00D7752D"/>
    <w:rsid w:val="00D7761E"/>
    <w:rsid w:val="00D77840"/>
    <w:rsid w:val="00D779AE"/>
    <w:rsid w:val="00D77BAD"/>
    <w:rsid w:val="00D801EA"/>
    <w:rsid w:val="00D803F8"/>
    <w:rsid w:val="00D806A7"/>
    <w:rsid w:val="00D8074B"/>
    <w:rsid w:val="00D8095B"/>
    <w:rsid w:val="00D80AE4"/>
    <w:rsid w:val="00D80B42"/>
    <w:rsid w:val="00D80DE7"/>
    <w:rsid w:val="00D80F46"/>
    <w:rsid w:val="00D8100B"/>
    <w:rsid w:val="00D8105E"/>
    <w:rsid w:val="00D810CA"/>
    <w:rsid w:val="00D8111A"/>
    <w:rsid w:val="00D8113D"/>
    <w:rsid w:val="00D814A8"/>
    <w:rsid w:val="00D8154A"/>
    <w:rsid w:val="00D81771"/>
    <w:rsid w:val="00D81936"/>
    <w:rsid w:val="00D81A28"/>
    <w:rsid w:val="00D81AC3"/>
    <w:rsid w:val="00D81DC4"/>
    <w:rsid w:val="00D81FA8"/>
    <w:rsid w:val="00D8233B"/>
    <w:rsid w:val="00D82597"/>
    <w:rsid w:val="00D82858"/>
    <w:rsid w:val="00D828BF"/>
    <w:rsid w:val="00D82A97"/>
    <w:rsid w:val="00D82AED"/>
    <w:rsid w:val="00D82BBA"/>
    <w:rsid w:val="00D82DE9"/>
    <w:rsid w:val="00D83019"/>
    <w:rsid w:val="00D83512"/>
    <w:rsid w:val="00D8389F"/>
    <w:rsid w:val="00D83A9A"/>
    <w:rsid w:val="00D83A9D"/>
    <w:rsid w:val="00D83AFB"/>
    <w:rsid w:val="00D83D9D"/>
    <w:rsid w:val="00D83EBF"/>
    <w:rsid w:val="00D84086"/>
    <w:rsid w:val="00D84423"/>
    <w:rsid w:val="00D8446D"/>
    <w:rsid w:val="00D8458F"/>
    <w:rsid w:val="00D845E2"/>
    <w:rsid w:val="00D84AAD"/>
    <w:rsid w:val="00D84D5E"/>
    <w:rsid w:val="00D85370"/>
    <w:rsid w:val="00D85443"/>
    <w:rsid w:val="00D85A24"/>
    <w:rsid w:val="00D85AD9"/>
    <w:rsid w:val="00D85D75"/>
    <w:rsid w:val="00D86258"/>
    <w:rsid w:val="00D86306"/>
    <w:rsid w:val="00D86A22"/>
    <w:rsid w:val="00D86E39"/>
    <w:rsid w:val="00D8756F"/>
    <w:rsid w:val="00D8764E"/>
    <w:rsid w:val="00D87901"/>
    <w:rsid w:val="00D87A0E"/>
    <w:rsid w:val="00D87B9E"/>
    <w:rsid w:val="00D87CE3"/>
    <w:rsid w:val="00D87CEA"/>
    <w:rsid w:val="00D87D2C"/>
    <w:rsid w:val="00D87D59"/>
    <w:rsid w:val="00D87D98"/>
    <w:rsid w:val="00D87DD7"/>
    <w:rsid w:val="00D87F30"/>
    <w:rsid w:val="00D90038"/>
    <w:rsid w:val="00D90059"/>
    <w:rsid w:val="00D90536"/>
    <w:rsid w:val="00D906C1"/>
    <w:rsid w:val="00D908DC"/>
    <w:rsid w:val="00D90F08"/>
    <w:rsid w:val="00D90FEC"/>
    <w:rsid w:val="00D90FF5"/>
    <w:rsid w:val="00D91006"/>
    <w:rsid w:val="00D910AD"/>
    <w:rsid w:val="00D9111D"/>
    <w:rsid w:val="00D91343"/>
    <w:rsid w:val="00D91368"/>
    <w:rsid w:val="00D9136B"/>
    <w:rsid w:val="00D91443"/>
    <w:rsid w:val="00D918CD"/>
    <w:rsid w:val="00D91F1D"/>
    <w:rsid w:val="00D91FEC"/>
    <w:rsid w:val="00D922DA"/>
    <w:rsid w:val="00D9274F"/>
    <w:rsid w:val="00D9288B"/>
    <w:rsid w:val="00D92A9E"/>
    <w:rsid w:val="00D930A7"/>
    <w:rsid w:val="00D930AA"/>
    <w:rsid w:val="00D930FA"/>
    <w:rsid w:val="00D93380"/>
    <w:rsid w:val="00D93554"/>
    <w:rsid w:val="00D93768"/>
    <w:rsid w:val="00D937AE"/>
    <w:rsid w:val="00D93884"/>
    <w:rsid w:val="00D939CA"/>
    <w:rsid w:val="00D93BD5"/>
    <w:rsid w:val="00D93D29"/>
    <w:rsid w:val="00D93FD1"/>
    <w:rsid w:val="00D94549"/>
    <w:rsid w:val="00D94764"/>
    <w:rsid w:val="00D94799"/>
    <w:rsid w:val="00D947FD"/>
    <w:rsid w:val="00D94C98"/>
    <w:rsid w:val="00D9506B"/>
    <w:rsid w:val="00D958D5"/>
    <w:rsid w:val="00D95FFC"/>
    <w:rsid w:val="00D96125"/>
    <w:rsid w:val="00D96544"/>
    <w:rsid w:val="00D967E3"/>
    <w:rsid w:val="00D96AE5"/>
    <w:rsid w:val="00D96D50"/>
    <w:rsid w:val="00D96FAB"/>
    <w:rsid w:val="00D97093"/>
    <w:rsid w:val="00D97128"/>
    <w:rsid w:val="00D97680"/>
    <w:rsid w:val="00D97C37"/>
    <w:rsid w:val="00D97CB0"/>
    <w:rsid w:val="00D97D66"/>
    <w:rsid w:val="00DA0125"/>
    <w:rsid w:val="00DA0155"/>
    <w:rsid w:val="00DA017F"/>
    <w:rsid w:val="00DA02E8"/>
    <w:rsid w:val="00DA0445"/>
    <w:rsid w:val="00DA0507"/>
    <w:rsid w:val="00DA07A7"/>
    <w:rsid w:val="00DA07AC"/>
    <w:rsid w:val="00DA0CB8"/>
    <w:rsid w:val="00DA0FD1"/>
    <w:rsid w:val="00DA105D"/>
    <w:rsid w:val="00DA14A8"/>
    <w:rsid w:val="00DA19FD"/>
    <w:rsid w:val="00DA1ABA"/>
    <w:rsid w:val="00DA1BB5"/>
    <w:rsid w:val="00DA1C1E"/>
    <w:rsid w:val="00DA1CB6"/>
    <w:rsid w:val="00DA2286"/>
    <w:rsid w:val="00DA2D18"/>
    <w:rsid w:val="00DA2DB4"/>
    <w:rsid w:val="00DA3474"/>
    <w:rsid w:val="00DA34F2"/>
    <w:rsid w:val="00DA35D3"/>
    <w:rsid w:val="00DA3840"/>
    <w:rsid w:val="00DA3867"/>
    <w:rsid w:val="00DA3C57"/>
    <w:rsid w:val="00DA3CB8"/>
    <w:rsid w:val="00DA3ECC"/>
    <w:rsid w:val="00DA3EEB"/>
    <w:rsid w:val="00DA4096"/>
    <w:rsid w:val="00DA4360"/>
    <w:rsid w:val="00DA4466"/>
    <w:rsid w:val="00DA44A3"/>
    <w:rsid w:val="00DA44D6"/>
    <w:rsid w:val="00DA4811"/>
    <w:rsid w:val="00DA4988"/>
    <w:rsid w:val="00DA499D"/>
    <w:rsid w:val="00DA4B5A"/>
    <w:rsid w:val="00DA4F10"/>
    <w:rsid w:val="00DA5A0A"/>
    <w:rsid w:val="00DA5A47"/>
    <w:rsid w:val="00DA5A5A"/>
    <w:rsid w:val="00DA5AA7"/>
    <w:rsid w:val="00DA5C6E"/>
    <w:rsid w:val="00DA5F3B"/>
    <w:rsid w:val="00DA6103"/>
    <w:rsid w:val="00DA61C4"/>
    <w:rsid w:val="00DA6239"/>
    <w:rsid w:val="00DA641A"/>
    <w:rsid w:val="00DA643C"/>
    <w:rsid w:val="00DA65D6"/>
    <w:rsid w:val="00DA674F"/>
    <w:rsid w:val="00DA67A6"/>
    <w:rsid w:val="00DA6C0B"/>
    <w:rsid w:val="00DA6E54"/>
    <w:rsid w:val="00DA70FD"/>
    <w:rsid w:val="00DA72C3"/>
    <w:rsid w:val="00DA752C"/>
    <w:rsid w:val="00DA77A8"/>
    <w:rsid w:val="00DA77D0"/>
    <w:rsid w:val="00DA7B62"/>
    <w:rsid w:val="00DA7F40"/>
    <w:rsid w:val="00DB0094"/>
    <w:rsid w:val="00DB04E4"/>
    <w:rsid w:val="00DB0512"/>
    <w:rsid w:val="00DB0733"/>
    <w:rsid w:val="00DB0B82"/>
    <w:rsid w:val="00DB0C3C"/>
    <w:rsid w:val="00DB0DC7"/>
    <w:rsid w:val="00DB0EFE"/>
    <w:rsid w:val="00DB117A"/>
    <w:rsid w:val="00DB1AD4"/>
    <w:rsid w:val="00DB1CA5"/>
    <w:rsid w:val="00DB1CA8"/>
    <w:rsid w:val="00DB1FA1"/>
    <w:rsid w:val="00DB2A01"/>
    <w:rsid w:val="00DB2D50"/>
    <w:rsid w:val="00DB3392"/>
    <w:rsid w:val="00DB3CB1"/>
    <w:rsid w:val="00DB3FDD"/>
    <w:rsid w:val="00DB41EA"/>
    <w:rsid w:val="00DB49EC"/>
    <w:rsid w:val="00DB4D55"/>
    <w:rsid w:val="00DB5148"/>
    <w:rsid w:val="00DB5183"/>
    <w:rsid w:val="00DB5817"/>
    <w:rsid w:val="00DB59FD"/>
    <w:rsid w:val="00DB600C"/>
    <w:rsid w:val="00DB626B"/>
    <w:rsid w:val="00DB6271"/>
    <w:rsid w:val="00DB6319"/>
    <w:rsid w:val="00DB6538"/>
    <w:rsid w:val="00DB6618"/>
    <w:rsid w:val="00DB6740"/>
    <w:rsid w:val="00DB6911"/>
    <w:rsid w:val="00DB69F3"/>
    <w:rsid w:val="00DB6B6A"/>
    <w:rsid w:val="00DB6B95"/>
    <w:rsid w:val="00DB6CEC"/>
    <w:rsid w:val="00DB6D21"/>
    <w:rsid w:val="00DB6EAE"/>
    <w:rsid w:val="00DB6ECE"/>
    <w:rsid w:val="00DB6EEA"/>
    <w:rsid w:val="00DB730D"/>
    <w:rsid w:val="00DB7345"/>
    <w:rsid w:val="00DB74BC"/>
    <w:rsid w:val="00DB79C5"/>
    <w:rsid w:val="00DB7B58"/>
    <w:rsid w:val="00DB7BA6"/>
    <w:rsid w:val="00DB7C9D"/>
    <w:rsid w:val="00DB7EF1"/>
    <w:rsid w:val="00DB7F18"/>
    <w:rsid w:val="00DC0208"/>
    <w:rsid w:val="00DC02A2"/>
    <w:rsid w:val="00DC05B9"/>
    <w:rsid w:val="00DC05F6"/>
    <w:rsid w:val="00DC08A9"/>
    <w:rsid w:val="00DC0B1A"/>
    <w:rsid w:val="00DC0BB4"/>
    <w:rsid w:val="00DC0E3F"/>
    <w:rsid w:val="00DC0EEF"/>
    <w:rsid w:val="00DC12D5"/>
    <w:rsid w:val="00DC1809"/>
    <w:rsid w:val="00DC180A"/>
    <w:rsid w:val="00DC191D"/>
    <w:rsid w:val="00DC1BE0"/>
    <w:rsid w:val="00DC2048"/>
    <w:rsid w:val="00DC216A"/>
    <w:rsid w:val="00DC267A"/>
    <w:rsid w:val="00DC2C23"/>
    <w:rsid w:val="00DC2F20"/>
    <w:rsid w:val="00DC2F2E"/>
    <w:rsid w:val="00DC2FC5"/>
    <w:rsid w:val="00DC3049"/>
    <w:rsid w:val="00DC31A8"/>
    <w:rsid w:val="00DC34E0"/>
    <w:rsid w:val="00DC3524"/>
    <w:rsid w:val="00DC39CD"/>
    <w:rsid w:val="00DC3A93"/>
    <w:rsid w:val="00DC3FED"/>
    <w:rsid w:val="00DC41AF"/>
    <w:rsid w:val="00DC42E8"/>
    <w:rsid w:val="00DC4630"/>
    <w:rsid w:val="00DC4A33"/>
    <w:rsid w:val="00DC4C0C"/>
    <w:rsid w:val="00DC4D10"/>
    <w:rsid w:val="00DC4DAF"/>
    <w:rsid w:val="00DC4F14"/>
    <w:rsid w:val="00DC52CE"/>
    <w:rsid w:val="00DC5537"/>
    <w:rsid w:val="00DC5648"/>
    <w:rsid w:val="00DC56FB"/>
    <w:rsid w:val="00DC5832"/>
    <w:rsid w:val="00DC5DE2"/>
    <w:rsid w:val="00DC5EDB"/>
    <w:rsid w:val="00DC66AA"/>
    <w:rsid w:val="00DC6748"/>
    <w:rsid w:val="00DC6C73"/>
    <w:rsid w:val="00DC72D9"/>
    <w:rsid w:val="00DC7924"/>
    <w:rsid w:val="00DC7C52"/>
    <w:rsid w:val="00DC7F8B"/>
    <w:rsid w:val="00DD0435"/>
    <w:rsid w:val="00DD06EA"/>
    <w:rsid w:val="00DD0795"/>
    <w:rsid w:val="00DD0946"/>
    <w:rsid w:val="00DD0C68"/>
    <w:rsid w:val="00DD0E16"/>
    <w:rsid w:val="00DD0ED6"/>
    <w:rsid w:val="00DD10AF"/>
    <w:rsid w:val="00DD1534"/>
    <w:rsid w:val="00DD1946"/>
    <w:rsid w:val="00DD19E1"/>
    <w:rsid w:val="00DD1A26"/>
    <w:rsid w:val="00DD1D42"/>
    <w:rsid w:val="00DD1D58"/>
    <w:rsid w:val="00DD212B"/>
    <w:rsid w:val="00DD215C"/>
    <w:rsid w:val="00DD26C4"/>
    <w:rsid w:val="00DD26EB"/>
    <w:rsid w:val="00DD2878"/>
    <w:rsid w:val="00DD2A3E"/>
    <w:rsid w:val="00DD2D30"/>
    <w:rsid w:val="00DD339C"/>
    <w:rsid w:val="00DD362F"/>
    <w:rsid w:val="00DD37F7"/>
    <w:rsid w:val="00DD3872"/>
    <w:rsid w:val="00DD396B"/>
    <w:rsid w:val="00DD3AD0"/>
    <w:rsid w:val="00DD3B66"/>
    <w:rsid w:val="00DD3D02"/>
    <w:rsid w:val="00DD3F63"/>
    <w:rsid w:val="00DD439B"/>
    <w:rsid w:val="00DD4411"/>
    <w:rsid w:val="00DD4483"/>
    <w:rsid w:val="00DD44AF"/>
    <w:rsid w:val="00DD47AF"/>
    <w:rsid w:val="00DD492E"/>
    <w:rsid w:val="00DD52EE"/>
    <w:rsid w:val="00DD5376"/>
    <w:rsid w:val="00DD54C4"/>
    <w:rsid w:val="00DD597A"/>
    <w:rsid w:val="00DD5A63"/>
    <w:rsid w:val="00DD5A68"/>
    <w:rsid w:val="00DD5B15"/>
    <w:rsid w:val="00DD5B6A"/>
    <w:rsid w:val="00DD5BDF"/>
    <w:rsid w:val="00DD6339"/>
    <w:rsid w:val="00DD65CA"/>
    <w:rsid w:val="00DD672C"/>
    <w:rsid w:val="00DD678A"/>
    <w:rsid w:val="00DD6FC4"/>
    <w:rsid w:val="00DD730D"/>
    <w:rsid w:val="00DD733D"/>
    <w:rsid w:val="00DD78F9"/>
    <w:rsid w:val="00DD7976"/>
    <w:rsid w:val="00DD7A13"/>
    <w:rsid w:val="00DD7DB1"/>
    <w:rsid w:val="00DD7FEB"/>
    <w:rsid w:val="00DE016E"/>
    <w:rsid w:val="00DE03B9"/>
    <w:rsid w:val="00DE0486"/>
    <w:rsid w:val="00DE090F"/>
    <w:rsid w:val="00DE0A1D"/>
    <w:rsid w:val="00DE0A96"/>
    <w:rsid w:val="00DE0B14"/>
    <w:rsid w:val="00DE0B35"/>
    <w:rsid w:val="00DE1031"/>
    <w:rsid w:val="00DE11AC"/>
    <w:rsid w:val="00DE1334"/>
    <w:rsid w:val="00DE13B6"/>
    <w:rsid w:val="00DE1711"/>
    <w:rsid w:val="00DE1891"/>
    <w:rsid w:val="00DE1B21"/>
    <w:rsid w:val="00DE1B64"/>
    <w:rsid w:val="00DE2745"/>
    <w:rsid w:val="00DE2C73"/>
    <w:rsid w:val="00DE2E2E"/>
    <w:rsid w:val="00DE2F2D"/>
    <w:rsid w:val="00DE2FBE"/>
    <w:rsid w:val="00DE2FD6"/>
    <w:rsid w:val="00DE30BB"/>
    <w:rsid w:val="00DE3366"/>
    <w:rsid w:val="00DE3463"/>
    <w:rsid w:val="00DE3691"/>
    <w:rsid w:val="00DE382A"/>
    <w:rsid w:val="00DE3866"/>
    <w:rsid w:val="00DE38AF"/>
    <w:rsid w:val="00DE3FE5"/>
    <w:rsid w:val="00DE4071"/>
    <w:rsid w:val="00DE4515"/>
    <w:rsid w:val="00DE4596"/>
    <w:rsid w:val="00DE45A3"/>
    <w:rsid w:val="00DE46F2"/>
    <w:rsid w:val="00DE478E"/>
    <w:rsid w:val="00DE47C9"/>
    <w:rsid w:val="00DE4DDA"/>
    <w:rsid w:val="00DE4F31"/>
    <w:rsid w:val="00DE5123"/>
    <w:rsid w:val="00DE5347"/>
    <w:rsid w:val="00DE55DF"/>
    <w:rsid w:val="00DE55E8"/>
    <w:rsid w:val="00DE5658"/>
    <w:rsid w:val="00DE5842"/>
    <w:rsid w:val="00DE5A9E"/>
    <w:rsid w:val="00DE5CFF"/>
    <w:rsid w:val="00DE5F4B"/>
    <w:rsid w:val="00DE6211"/>
    <w:rsid w:val="00DE64FA"/>
    <w:rsid w:val="00DE655A"/>
    <w:rsid w:val="00DE65A5"/>
    <w:rsid w:val="00DE67BE"/>
    <w:rsid w:val="00DE68CE"/>
    <w:rsid w:val="00DE6AA7"/>
    <w:rsid w:val="00DE6B27"/>
    <w:rsid w:val="00DE7096"/>
    <w:rsid w:val="00DE730C"/>
    <w:rsid w:val="00DE7357"/>
    <w:rsid w:val="00DE7883"/>
    <w:rsid w:val="00DF016B"/>
    <w:rsid w:val="00DF0461"/>
    <w:rsid w:val="00DF0480"/>
    <w:rsid w:val="00DF063E"/>
    <w:rsid w:val="00DF0734"/>
    <w:rsid w:val="00DF0C8C"/>
    <w:rsid w:val="00DF0EC9"/>
    <w:rsid w:val="00DF0F8F"/>
    <w:rsid w:val="00DF114D"/>
    <w:rsid w:val="00DF1409"/>
    <w:rsid w:val="00DF15DE"/>
    <w:rsid w:val="00DF1730"/>
    <w:rsid w:val="00DF1731"/>
    <w:rsid w:val="00DF18E5"/>
    <w:rsid w:val="00DF1B07"/>
    <w:rsid w:val="00DF1B6F"/>
    <w:rsid w:val="00DF1CCA"/>
    <w:rsid w:val="00DF1D9D"/>
    <w:rsid w:val="00DF1E88"/>
    <w:rsid w:val="00DF221B"/>
    <w:rsid w:val="00DF27F4"/>
    <w:rsid w:val="00DF2A0B"/>
    <w:rsid w:val="00DF2A26"/>
    <w:rsid w:val="00DF2C05"/>
    <w:rsid w:val="00DF2D67"/>
    <w:rsid w:val="00DF2E5B"/>
    <w:rsid w:val="00DF30AC"/>
    <w:rsid w:val="00DF310C"/>
    <w:rsid w:val="00DF3356"/>
    <w:rsid w:val="00DF352D"/>
    <w:rsid w:val="00DF3B7A"/>
    <w:rsid w:val="00DF3C63"/>
    <w:rsid w:val="00DF4131"/>
    <w:rsid w:val="00DF42A0"/>
    <w:rsid w:val="00DF4303"/>
    <w:rsid w:val="00DF43E5"/>
    <w:rsid w:val="00DF4783"/>
    <w:rsid w:val="00DF4E72"/>
    <w:rsid w:val="00DF536E"/>
    <w:rsid w:val="00DF539D"/>
    <w:rsid w:val="00DF55AF"/>
    <w:rsid w:val="00DF5A4C"/>
    <w:rsid w:val="00DF5A65"/>
    <w:rsid w:val="00DF6269"/>
    <w:rsid w:val="00DF63C3"/>
    <w:rsid w:val="00DF6467"/>
    <w:rsid w:val="00DF6647"/>
    <w:rsid w:val="00DF66E5"/>
    <w:rsid w:val="00DF6822"/>
    <w:rsid w:val="00DF69B9"/>
    <w:rsid w:val="00DF6A66"/>
    <w:rsid w:val="00DF6A9B"/>
    <w:rsid w:val="00DF6C18"/>
    <w:rsid w:val="00DF6E9E"/>
    <w:rsid w:val="00DF6ED3"/>
    <w:rsid w:val="00DF7527"/>
    <w:rsid w:val="00DF754B"/>
    <w:rsid w:val="00DF7580"/>
    <w:rsid w:val="00DF7682"/>
    <w:rsid w:val="00DF7EAB"/>
    <w:rsid w:val="00DF7F93"/>
    <w:rsid w:val="00DF7F99"/>
    <w:rsid w:val="00E00015"/>
    <w:rsid w:val="00E000FC"/>
    <w:rsid w:val="00E0027C"/>
    <w:rsid w:val="00E0032E"/>
    <w:rsid w:val="00E00520"/>
    <w:rsid w:val="00E005EB"/>
    <w:rsid w:val="00E0094C"/>
    <w:rsid w:val="00E00A7E"/>
    <w:rsid w:val="00E00BF0"/>
    <w:rsid w:val="00E01093"/>
    <w:rsid w:val="00E0116D"/>
    <w:rsid w:val="00E013B5"/>
    <w:rsid w:val="00E014EC"/>
    <w:rsid w:val="00E016C3"/>
    <w:rsid w:val="00E016E2"/>
    <w:rsid w:val="00E0176C"/>
    <w:rsid w:val="00E01AF0"/>
    <w:rsid w:val="00E01B27"/>
    <w:rsid w:val="00E01D1E"/>
    <w:rsid w:val="00E01D7F"/>
    <w:rsid w:val="00E01F4A"/>
    <w:rsid w:val="00E01F5C"/>
    <w:rsid w:val="00E02317"/>
    <w:rsid w:val="00E024E6"/>
    <w:rsid w:val="00E02761"/>
    <w:rsid w:val="00E02A19"/>
    <w:rsid w:val="00E02ADA"/>
    <w:rsid w:val="00E02C34"/>
    <w:rsid w:val="00E02FA0"/>
    <w:rsid w:val="00E02FA9"/>
    <w:rsid w:val="00E03179"/>
    <w:rsid w:val="00E0342C"/>
    <w:rsid w:val="00E0343A"/>
    <w:rsid w:val="00E03992"/>
    <w:rsid w:val="00E03995"/>
    <w:rsid w:val="00E039A0"/>
    <w:rsid w:val="00E039D4"/>
    <w:rsid w:val="00E044F1"/>
    <w:rsid w:val="00E04907"/>
    <w:rsid w:val="00E04A54"/>
    <w:rsid w:val="00E04AA4"/>
    <w:rsid w:val="00E04BFE"/>
    <w:rsid w:val="00E04C51"/>
    <w:rsid w:val="00E04CF1"/>
    <w:rsid w:val="00E052B3"/>
    <w:rsid w:val="00E0554C"/>
    <w:rsid w:val="00E056B1"/>
    <w:rsid w:val="00E05B1C"/>
    <w:rsid w:val="00E05B86"/>
    <w:rsid w:val="00E05E0E"/>
    <w:rsid w:val="00E05F21"/>
    <w:rsid w:val="00E0627B"/>
    <w:rsid w:val="00E067BF"/>
    <w:rsid w:val="00E06872"/>
    <w:rsid w:val="00E06E90"/>
    <w:rsid w:val="00E06F26"/>
    <w:rsid w:val="00E07126"/>
    <w:rsid w:val="00E0713C"/>
    <w:rsid w:val="00E07265"/>
    <w:rsid w:val="00E077AB"/>
    <w:rsid w:val="00E078C1"/>
    <w:rsid w:val="00E079EA"/>
    <w:rsid w:val="00E07B32"/>
    <w:rsid w:val="00E07C71"/>
    <w:rsid w:val="00E07E81"/>
    <w:rsid w:val="00E07F31"/>
    <w:rsid w:val="00E1037B"/>
    <w:rsid w:val="00E10732"/>
    <w:rsid w:val="00E109B0"/>
    <w:rsid w:val="00E10B92"/>
    <w:rsid w:val="00E10EEF"/>
    <w:rsid w:val="00E11013"/>
    <w:rsid w:val="00E11020"/>
    <w:rsid w:val="00E11098"/>
    <w:rsid w:val="00E11266"/>
    <w:rsid w:val="00E112A2"/>
    <w:rsid w:val="00E119B8"/>
    <w:rsid w:val="00E11F66"/>
    <w:rsid w:val="00E11F8A"/>
    <w:rsid w:val="00E11F8E"/>
    <w:rsid w:val="00E11FF0"/>
    <w:rsid w:val="00E124EE"/>
    <w:rsid w:val="00E126ED"/>
    <w:rsid w:val="00E1271C"/>
    <w:rsid w:val="00E12A77"/>
    <w:rsid w:val="00E12ACC"/>
    <w:rsid w:val="00E12DD5"/>
    <w:rsid w:val="00E12E1F"/>
    <w:rsid w:val="00E12E3A"/>
    <w:rsid w:val="00E12E8E"/>
    <w:rsid w:val="00E12ECF"/>
    <w:rsid w:val="00E1305C"/>
    <w:rsid w:val="00E1319A"/>
    <w:rsid w:val="00E132EC"/>
    <w:rsid w:val="00E13480"/>
    <w:rsid w:val="00E13554"/>
    <w:rsid w:val="00E136DB"/>
    <w:rsid w:val="00E13F2C"/>
    <w:rsid w:val="00E13F59"/>
    <w:rsid w:val="00E141A5"/>
    <w:rsid w:val="00E142B1"/>
    <w:rsid w:val="00E1442A"/>
    <w:rsid w:val="00E144B5"/>
    <w:rsid w:val="00E1478E"/>
    <w:rsid w:val="00E1486D"/>
    <w:rsid w:val="00E14CCB"/>
    <w:rsid w:val="00E14DF4"/>
    <w:rsid w:val="00E14E1E"/>
    <w:rsid w:val="00E14E91"/>
    <w:rsid w:val="00E15521"/>
    <w:rsid w:val="00E1599F"/>
    <w:rsid w:val="00E15A40"/>
    <w:rsid w:val="00E16162"/>
    <w:rsid w:val="00E1634A"/>
    <w:rsid w:val="00E1636F"/>
    <w:rsid w:val="00E16733"/>
    <w:rsid w:val="00E1680E"/>
    <w:rsid w:val="00E169E5"/>
    <w:rsid w:val="00E16AFE"/>
    <w:rsid w:val="00E16C36"/>
    <w:rsid w:val="00E16C8C"/>
    <w:rsid w:val="00E16ECF"/>
    <w:rsid w:val="00E17133"/>
    <w:rsid w:val="00E17443"/>
    <w:rsid w:val="00E17749"/>
    <w:rsid w:val="00E177AF"/>
    <w:rsid w:val="00E17D69"/>
    <w:rsid w:val="00E17E0D"/>
    <w:rsid w:val="00E20248"/>
    <w:rsid w:val="00E20657"/>
    <w:rsid w:val="00E20672"/>
    <w:rsid w:val="00E20877"/>
    <w:rsid w:val="00E20998"/>
    <w:rsid w:val="00E20A3B"/>
    <w:rsid w:val="00E20C47"/>
    <w:rsid w:val="00E20CE3"/>
    <w:rsid w:val="00E20F75"/>
    <w:rsid w:val="00E2191F"/>
    <w:rsid w:val="00E2194E"/>
    <w:rsid w:val="00E21D24"/>
    <w:rsid w:val="00E21F45"/>
    <w:rsid w:val="00E225A3"/>
    <w:rsid w:val="00E226E5"/>
    <w:rsid w:val="00E22899"/>
    <w:rsid w:val="00E22A74"/>
    <w:rsid w:val="00E22FF9"/>
    <w:rsid w:val="00E233BD"/>
    <w:rsid w:val="00E23537"/>
    <w:rsid w:val="00E236B2"/>
    <w:rsid w:val="00E23764"/>
    <w:rsid w:val="00E2386D"/>
    <w:rsid w:val="00E2388B"/>
    <w:rsid w:val="00E239A5"/>
    <w:rsid w:val="00E23BF9"/>
    <w:rsid w:val="00E23E1B"/>
    <w:rsid w:val="00E23E34"/>
    <w:rsid w:val="00E240BD"/>
    <w:rsid w:val="00E240E7"/>
    <w:rsid w:val="00E2413C"/>
    <w:rsid w:val="00E2423A"/>
    <w:rsid w:val="00E24455"/>
    <w:rsid w:val="00E24551"/>
    <w:rsid w:val="00E245EF"/>
    <w:rsid w:val="00E246BF"/>
    <w:rsid w:val="00E24B46"/>
    <w:rsid w:val="00E24DC3"/>
    <w:rsid w:val="00E24E2B"/>
    <w:rsid w:val="00E24FF4"/>
    <w:rsid w:val="00E25090"/>
    <w:rsid w:val="00E255D6"/>
    <w:rsid w:val="00E2566A"/>
    <w:rsid w:val="00E2595F"/>
    <w:rsid w:val="00E25C6B"/>
    <w:rsid w:val="00E25E25"/>
    <w:rsid w:val="00E260AA"/>
    <w:rsid w:val="00E260AC"/>
    <w:rsid w:val="00E260F0"/>
    <w:rsid w:val="00E26186"/>
    <w:rsid w:val="00E264A6"/>
    <w:rsid w:val="00E26B66"/>
    <w:rsid w:val="00E26BA7"/>
    <w:rsid w:val="00E26D9D"/>
    <w:rsid w:val="00E26F57"/>
    <w:rsid w:val="00E2711F"/>
    <w:rsid w:val="00E27276"/>
    <w:rsid w:val="00E2739A"/>
    <w:rsid w:val="00E2752E"/>
    <w:rsid w:val="00E2756F"/>
    <w:rsid w:val="00E278DA"/>
    <w:rsid w:val="00E27B21"/>
    <w:rsid w:val="00E27DEA"/>
    <w:rsid w:val="00E30073"/>
    <w:rsid w:val="00E30296"/>
    <w:rsid w:val="00E305CC"/>
    <w:rsid w:val="00E30632"/>
    <w:rsid w:val="00E30824"/>
    <w:rsid w:val="00E308D9"/>
    <w:rsid w:val="00E30A54"/>
    <w:rsid w:val="00E30C9A"/>
    <w:rsid w:val="00E31662"/>
    <w:rsid w:val="00E31C1C"/>
    <w:rsid w:val="00E31D95"/>
    <w:rsid w:val="00E3226F"/>
    <w:rsid w:val="00E32484"/>
    <w:rsid w:val="00E32553"/>
    <w:rsid w:val="00E32D3F"/>
    <w:rsid w:val="00E32E7D"/>
    <w:rsid w:val="00E3310D"/>
    <w:rsid w:val="00E33355"/>
    <w:rsid w:val="00E333BC"/>
    <w:rsid w:val="00E335A1"/>
    <w:rsid w:val="00E3364B"/>
    <w:rsid w:val="00E337E1"/>
    <w:rsid w:val="00E337FB"/>
    <w:rsid w:val="00E33CFC"/>
    <w:rsid w:val="00E33F83"/>
    <w:rsid w:val="00E33FC9"/>
    <w:rsid w:val="00E347F4"/>
    <w:rsid w:val="00E34B50"/>
    <w:rsid w:val="00E34C65"/>
    <w:rsid w:val="00E34D7B"/>
    <w:rsid w:val="00E34F87"/>
    <w:rsid w:val="00E356B9"/>
    <w:rsid w:val="00E35A93"/>
    <w:rsid w:val="00E35CE7"/>
    <w:rsid w:val="00E35D65"/>
    <w:rsid w:val="00E36504"/>
    <w:rsid w:val="00E36574"/>
    <w:rsid w:val="00E36A9A"/>
    <w:rsid w:val="00E36DCF"/>
    <w:rsid w:val="00E36DE5"/>
    <w:rsid w:val="00E36F42"/>
    <w:rsid w:val="00E36FE7"/>
    <w:rsid w:val="00E3732C"/>
    <w:rsid w:val="00E37578"/>
    <w:rsid w:val="00E375D0"/>
    <w:rsid w:val="00E37C88"/>
    <w:rsid w:val="00E37F04"/>
    <w:rsid w:val="00E401A4"/>
    <w:rsid w:val="00E407EC"/>
    <w:rsid w:val="00E40CD1"/>
    <w:rsid w:val="00E40D8E"/>
    <w:rsid w:val="00E41385"/>
    <w:rsid w:val="00E41405"/>
    <w:rsid w:val="00E41900"/>
    <w:rsid w:val="00E41D67"/>
    <w:rsid w:val="00E41DB6"/>
    <w:rsid w:val="00E42119"/>
    <w:rsid w:val="00E427C5"/>
    <w:rsid w:val="00E42A6E"/>
    <w:rsid w:val="00E42B09"/>
    <w:rsid w:val="00E42B0E"/>
    <w:rsid w:val="00E42B2E"/>
    <w:rsid w:val="00E42D20"/>
    <w:rsid w:val="00E43092"/>
    <w:rsid w:val="00E43117"/>
    <w:rsid w:val="00E4370E"/>
    <w:rsid w:val="00E43711"/>
    <w:rsid w:val="00E43E28"/>
    <w:rsid w:val="00E43E81"/>
    <w:rsid w:val="00E43E94"/>
    <w:rsid w:val="00E4434A"/>
    <w:rsid w:val="00E444CE"/>
    <w:rsid w:val="00E4462B"/>
    <w:rsid w:val="00E44719"/>
    <w:rsid w:val="00E447EF"/>
    <w:rsid w:val="00E448AF"/>
    <w:rsid w:val="00E44B82"/>
    <w:rsid w:val="00E44FC3"/>
    <w:rsid w:val="00E4529D"/>
    <w:rsid w:val="00E45389"/>
    <w:rsid w:val="00E4560A"/>
    <w:rsid w:val="00E45A25"/>
    <w:rsid w:val="00E45AA5"/>
    <w:rsid w:val="00E45B48"/>
    <w:rsid w:val="00E45E51"/>
    <w:rsid w:val="00E463B1"/>
    <w:rsid w:val="00E46542"/>
    <w:rsid w:val="00E467C2"/>
    <w:rsid w:val="00E4698F"/>
    <w:rsid w:val="00E46CF0"/>
    <w:rsid w:val="00E46FC2"/>
    <w:rsid w:val="00E470E9"/>
    <w:rsid w:val="00E4795D"/>
    <w:rsid w:val="00E479E8"/>
    <w:rsid w:val="00E47D47"/>
    <w:rsid w:val="00E47E73"/>
    <w:rsid w:val="00E47EDC"/>
    <w:rsid w:val="00E47F24"/>
    <w:rsid w:val="00E50244"/>
    <w:rsid w:val="00E502EA"/>
    <w:rsid w:val="00E50492"/>
    <w:rsid w:val="00E50505"/>
    <w:rsid w:val="00E5071F"/>
    <w:rsid w:val="00E50A6B"/>
    <w:rsid w:val="00E50A8D"/>
    <w:rsid w:val="00E50D77"/>
    <w:rsid w:val="00E51640"/>
    <w:rsid w:val="00E51D1D"/>
    <w:rsid w:val="00E526AF"/>
    <w:rsid w:val="00E52A62"/>
    <w:rsid w:val="00E531B6"/>
    <w:rsid w:val="00E53764"/>
    <w:rsid w:val="00E538BA"/>
    <w:rsid w:val="00E5393C"/>
    <w:rsid w:val="00E53CB4"/>
    <w:rsid w:val="00E54BB1"/>
    <w:rsid w:val="00E54E02"/>
    <w:rsid w:val="00E5518D"/>
    <w:rsid w:val="00E553C7"/>
    <w:rsid w:val="00E554C5"/>
    <w:rsid w:val="00E5563A"/>
    <w:rsid w:val="00E55A2F"/>
    <w:rsid w:val="00E55A7E"/>
    <w:rsid w:val="00E55C0E"/>
    <w:rsid w:val="00E55E48"/>
    <w:rsid w:val="00E55F16"/>
    <w:rsid w:val="00E55F98"/>
    <w:rsid w:val="00E566D2"/>
    <w:rsid w:val="00E56700"/>
    <w:rsid w:val="00E5682A"/>
    <w:rsid w:val="00E568B0"/>
    <w:rsid w:val="00E5696D"/>
    <w:rsid w:val="00E56B48"/>
    <w:rsid w:val="00E570A3"/>
    <w:rsid w:val="00E574D2"/>
    <w:rsid w:val="00E57861"/>
    <w:rsid w:val="00E57888"/>
    <w:rsid w:val="00E5796C"/>
    <w:rsid w:val="00E57AEB"/>
    <w:rsid w:val="00E57B74"/>
    <w:rsid w:val="00E57C77"/>
    <w:rsid w:val="00E57DDA"/>
    <w:rsid w:val="00E601A1"/>
    <w:rsid w:val="00E604A0"/>
    <w:rsid w:val="00E60600"/>
    <w:rsid w:val="00E60770"/>
    <w:rsid w:val="00E60A68"/>
    <w:rsid w:val="00E60EA0"/>
    <w:rsid w:val="00E612AA"/>
    <w:rsid w:val="00E61665"/>
    <w:rsid w:val="00E61732"/>
    <w:rsid w:val="00E61B54"/>
    <w:rsid w:val="00E61BB4"/>
    <w:rsid w:val="00E627BF"/>
    <w:rsid w:val="00E62D57"/>
    <w:rsid w:val="00E63178"/>
    <w:rsid w:val="00E631F5"/>
    <w:rsid w:val="00E63265"/>
    <w:rsid w:val="00E6330A"/>
    <w:rsid w:val="00E63337"/>
    <w:rsid w:val="00E63402"/>
    <w:rsid w:val="00E637BB"/>
    <w:rsid w:val="00E63AB3"/>
    <w:rsid w:val="00E63EED"/>
    <w:rsid w:val="00E63F34"/>
    <w:rsid w:val="00E646C8"/>
    <w:rsid w:val="00E649A4"/>
    <w:rsid w:val="00E649D5"/>
    <w:rsid w:val="00E64C73"/>
    <w:rsid w:val="00E6516D"/>
    <w:rsid w:val="00E6550E"/>
    <w:rsid w:val="00E65525"/>
    <w:rsid w:val="00E65870"/>
    <w:rsid w:val="00E65C8E"/>
    <w:rsid w:val="00E662CC"/>
    <w:rsid w:val="00E6632D"/>
    <w:rsid w:val="00E663F6"/>
    <w:rsid w:val="00E669E2"/>
    <w:rsid w:val="00E66A07"/>
    <w:rsid w:val="00E66AE3"/>
    <w:rsid w:val="00E66D5E"/>
    <w:rsid w:val="00E66F6C"/>
    <w:rsid w:val="00E672CD"/>
    <w:rsid w:val="00E67321"/>
    <w:rsid w:val="00E67408"/>
    <w:rsid w:val="00E67939"/>
    <w:rsid w:val="00E67A94"/>
    <w:rsid w:val="00E67E12"/>
    <w:rsid w:val="00E702A3"/>
    <w:rsid w:val="00E703BD"/>
    <w:rsid w:val="00E705EA"/>
    <w:rsid w:val="00E706B5"/>
    <w:rsid w:val="00E70A98"/>
    <w:rsid w:val="00E70EC4"/>
    <w:rsid w:val="00E71055"/>
    <w:rsid w:val="00E7148E"/>
    <w:rsid w:val="00E71527"/>
    <w:rsid w:val="00E715B1"/>
    <w:rsid w:val="00E7167B"/>
    <w:rsid w:val="00E718CF"/>
    <w:rsid w:val="00E71973"/>
    <w:rsid w:val="00E71C85"/>
    <w:rsid w:val="00E7202F"/>
    <w:rsid w:val="00E72462"/>
    <w:rsid w:val="00E72568"/>
    <w:rsid w:val="00E72652"/>
    <w:rsid w:val="00E728E1"/>
    <w:rsid w:val="00E72C00"/>
    <w:rsid w:val="00E72D01"/>
    <w:rsid w:val="00E72E12"/>
    <w:rsid w:val="00E73039"/>
    <w:rsid w:val="00E7318B"/>
    <w:rsid w:val="00E73198"/>
    <w:rsid w:val="00E731C9"/>
    <w:rsid w:val="00E73510"/>
    <w:rsid w:val="00E73612"/>
    <w:rsid w:val="00E7361E"/>
    <w:rsid w:val="00E7362A"/>
    <w:rsid w:val="00E7362C"/>
    <w:rsid w:val="00E73B12"/>
    <w:rsid w:val="00E73EF8"/>
    <w:rsid w:val="00E741F7"/>
    <w:rsid w:val="00E743D9"/>
    <w:rsid w:val="00E74444"/>
    <w:rsid w:val="00E752C6"/>
    <w:rsid w:val="00E75319"/>
    <w:rsid w:val="00E754F6"/>
    <w:rsid w:val="00E75AE1"/>
    <w:rsid w:val="00E75FC3"/>
    <w:rsid w:val="00E76125"/>
    <w:rsid w:val="00E7658B"/>
    <w:rsid w:val="00E76A6D"/>
    <w:rsid w:val="00E7715F"/>
    <w:rsid w:val="00E771BF"/>
    <w:rsid w:val="00E771E1"/>
    <w:rsid w:val="00E7732D"/>
    <w:rsid w:val="00E776A2"/>
    <w:rsid w:val="00E7799A"/>
    <w:rsid w:val="00E77AE7"/>
    <w:rsid w:val="00E77BD3"/>
    <w:rsid w:val="00E77F46"/>
    <w:rsid w:val="00E80007"/>
    <w:rsid w:val="00E8006F"/>
    <w:rsid w:val="00E80360"/>
    <w:rsid w:val="00E80971"/>
    <w:rsid w:val="00E80A36"/>
    <w:rsid w:val="00E80D19"/>
    <w:rsid w:val="00E80E98"/>
    <w:rsid w:val="00E8118D"/>
    <w:rsid w:val="00E816B0"/>
    <w:rsid w:val="00E819A4"/>
    <w:rsid w:val="00E81AFC"/>
    <w:rsid w:val="00E81C02"/>
    <w:rsid w:val="00E81D4E"/>
    <w:rsid w:val="00E81D55"/>
    <w:rsid w:val="00E81DBE"/>
    <w:rsid w:val="00E8213E"/>
    <w:rsid w:val="00E82328"/>
    <w:rsid w:val="00E829B0"/>
    <w:rsid w:val="00E82A9D"/>
    <w:rsid w:val="00E82CCC"/>
    <w:rsid w:val="00E8306B"/>
    <w:rsid w:val="00E830EB"/>
    <w:rsid w:val="00E83135"/>
    <w:rsid w:val="00E832AE"/>
    <w:rsid w:val="00E83405"/>
    <w:rsid w:val="00E83677"/>
    <w:rsid w:val="00E837CA"/>
    <w:rsid w:val="00E83891"/>
    <w:rsid w:val="00E838CD"/>
    <w:rsid w:val="00E83B22"/>
    <w:rsid w:val="00E83CDD"/>
    <w:rsid w:val="00E83EA0"/>
    <w:rsid w:val="00E83F31"/>
    <w:rsid w:val="00E83F86"/>
    <w:rsid w:val="00E841B7"/>
    <w:rsid w:val="00E84289"/>
    <w:rsid w:val="00E842C6"/>
    <w:rsid w:val="00E8434F"/>
    <w:rsid w:val="00E84390"/>
    <w:rsid w:val="00E84604"/>
    <w:rsid w:val="00E84813"/>
    <w:rsid w:val="00E849D8"/>
    <w:rsid w:val="00E84DEC"/>
    <w:rsid w:val="00E84E0B"/>
    <w:rsid w:val="00E84F79"/>
    <w:rsid w:val="00E84FB6"/>
    <w:rsid w:val="00E85311"/>
    <w:rsid w:val="00E85996"/>
    <w:rsid w:val="00E85B40"/>
    <w:rsid w:val="00E85BA6"/>
    <w:rsid w:val="00E85EC8"/>
    <w:rsid w:val="00E85F5C"/>
    <w:rsid w:val="00E8627A"/>
    <w:rsid w:val="00E86282"/>
    <w:rsid w:val="00E86689"/>
    <w:rsid w:val="00E866E1"/>
    <w:rsid w:val="00E8706A"/>
    <w:rsid w:val="00E8784B"/>
    <w:rsid w:val="00E8790A"/>
    <w:rsid w:val="00E879F6"/>
    <w:rsid w:val="00E87B88"/>
    <w:rsid w:val="00E87B8E"/>
    <w:rsid w:val="00E87C73"/>
    <w:rsid w:val="00E87D1A"/>
    <w:rsid w:val="00E90571"/>
    <w:rsid w:val="00E9057E"/>
    <w:rsid w:val="00E9060A"/>
    <w:rsid w:val="00E9064A"/>
    <w:rsid w:val="00E90663"/>
    <w:rsid w:val="00E909CD"/>
    <w:rsid w:val="00E90BBB"/>
    <w:rsid w:val="00E90C9E"/>
    <w:rsid w:val="00E90D83"/>
    <w:rsid w:val="00E90EB6"/>
    <w:rsid w:val="00E91111"/>
    <w:rsid w:val="00E91344"/>
    <w:rsid w:val="00E914CC"/>
    <w:rsid w:val="00E91560"/>
    <w:rsid w:val="00E915FE"/>
    <w:rsid w:val="00E91667"/>
    <w:rsid w:val="00E91A4B"/>
    <w:rsid w:val="00E91D4F"/>
    <w:rsid w:val="00E91EA2"/>
    <w:rsid w:val="00E92399"/>
    <w:rsid w:val="00E924F0"/>
    <w:rsid w:val="00E9255A"/>
    <w:rsid w:val="00E92606"/>
    <w:rsid w:val="00E928A6"/>
    <w:rsid w:val="00E929B4"/>
    <w:rsid w:val="00E929FF"/>
    <w:rsid w:val="00E92C13"/>
    <w:rsid w:val="00E92D76"/>
    <w:rsid w:val="00E92E19"/>
    <w:rsid w:val="00E93073"/>
    <w:rsid w:val="00E932C4"/>
    <w:rsid w:val="00E9361C"/>
    <w:rsid w:val="00E93C40"/>
    <w:rsid w:val="00E93FE6"/>
    <w:rsid w:val="00E94288"/>
    <w:rsid w:val="00E94383"/>
    <w:rsid w:val="00E94701"/>
    <w:rsid w:val="00E94712"/>
    <w:rsid w:val="00E94715"/>
    <w:rsid w:val="00E94803"/>
    <w:rsid w:val="00E9484C"/>
    <w:rsid w:val="00E94908"/>
    <w:rsid w:val="00E949FF"/>
    <w:rsid w:val="00E94ACF"/>
    <w:rsid w:val="00E94C33"/>
    <w:rsid w:val="00E94C73"/>
    <w:rsid w:val="00E94F55"/>
    <w:rsid w:val="00E95082"/>
    <w:rsid w:val="00E9515A"/>
    <w:rsid w:val="00E9534F"/>
    <w:rsid w:val="00E953C9"/>
    <w:rsid w:val="00E95556"/>
    <w:rsid w:val="00E95621"/>
    <w:rsid w:val="00E95899"/>
    <w:rsid w:val="00E95998"/>
    <w:rsid w:val="00E95A09"/>
    <w:rsid w:val="00E95B58"/>
    <w:rsid w:val="00E95EBD"/>
    <w:rsid w:val="00E960F2"/>
    <w:rsid w:val="00E96192"/>
    <w:rsid w:val="00E96308"/>
    <w:rsid w:val="00E963CC"/>
    <w:rsid w:val="00E96677"/>
    <w:rsid w:val="00E96683"/>
    <w:rsid w:val="00E96891"/>
    <w:rsid w:val="00E974AC"/>
    <w:rsid w:val="00E97676"/>
    <w:rsid w:val="00E979C9"/>
    <w:rsid w:val="00E97B9D"/>
    <w:rsid w:val="00E97C38"/>
    <w:rsid w:val="00EA062E"/>
    <w:rsid w:val="00EA0AAA"/>
    <w:rsid w:val="00EA0AED"/>
    <w:rsid w:val="00EA0B65"/>
    <w:rsid w:val="00EA0B66"/>
    <w:rsid w:val="00EA0C02"/>
    <w:rsid w:val="00EA10AB"/>
    <w:rsid w:val="00EA11F3"/>
    <w:rsid w:val="00EA13AA"/>
    <w:rsid w:val="00EA1491"/>
    <w:rsid w:val="00EA18B8"/>
    <w:rsid w:val="00EA1B84"/>
    <w:rsid w:val="00EA1CED"/>
    <w:rsid w:val="00EA1E5B"/>
    <w:rsid w:val="00EA2074"/>
    <w:rsid w:val="00EA2342"/>
    <w:rsid w:val="00EA24A8"/>
    <w:rsid w:val="00EA2534"/>
    <w:rsid w:val="00EA279E"/>
    <w:rsid w:val="00EA27AE"/>
    <w:rsid w:val="00EA281F"/>
    <w:rsid w:val="00EA2910"/>
    <w:rsid w:val="00EA296F"/>
    <w:rsid w:val="00EA298A"/>
    <w:rsid w:val="00EA2A16"/>
    <w:rsid w:val="00EA2AC5"/>
    <w:rsid w:val="00EA2F87"/>
    <w:rsid w:val="00EA2F97"/>
    <w:rsid w:val="00EA34C2"/>
    <w:rsid w:val="00EA35E8"/>
    <w:rsid w:val="00EA3AEF"/>
    <w:rsid w:val="00EA3B7C"/>
    <w:rsid w:val="00EA3F46"/>
    <w:rsid w:val="00EA4100"/>
    <w:rsid w:val="00EA424D"/>
    <w:rsid w:val="00EA4285"/>
    <w:rsid w:val="00EA4344"/>
    <w:rsid w:val="00EA4492"/>
    <w:rsid w:val="00EA48E7"/>
    <w:rsid w:val="00EA4FAA"/>
    <w:rsid w:val="00EA51E8"/>
    <w:rsid w:val="00EA531F"/>
    <w:rsid w:val="00EA56E6"/>
    <w:rsid w:val="00EA5716"/>
    <w:rsid w:val="00EA5BF1"/>
    <w:rsid w:val="00EA5F27"/>
    <w:rsid w:val="00EA608E"/>
    <w:rsid w:val="00EA61FC"/>
    <w:rsid w:val="00EA6289"/>
    <w:rsid w:val="00EA63C8"/>
    <w:rsid w:val="00EA677B"/>
    <w:rsid w:val="00EA6880"/>
    <w:rsid w:val="00EA68FF"/>
    <w:rsid w:val="00EA77B2"/>
    <w:rsid w:val="00EB001F"/>
    <w:rsid w:val="00EB0293"/>
    <w:rsid w:val="00EB02A6"/>
    <w:rsid w:val="00EB0597"/>
    <w:rsid w:val="00EB059B"/>
    <w:rsid w:val="00EB05A3"/>
    <w:rsid w:val="00EB07BB"/>
    <w:rsid w:val="00EB0856"/>
    <w:rsid w:val="00EB08D2"/>
    <w:rsid w:val="00EB0B5A"/>
    <w:rsid w:val="00EB0E41"/>
    <w:rsid w:val="00EB15C4"/>
    <w:rsid w:val="00EB15FE"/>
    <w:rsid w:val="00EB1BD7"/>
    <w:rsid w:val="00EB1DDF"/>
    <w:rsid w:val="00EB2015"/>
    <w:rsid w:val="00EB218E"/>
    <w:rsid w:val="00EB2695"/>
    <w:rsid w:val="00EB27C3"/>
    <w:rsid w:val="00EB29B5"/>
    <w:rsid w:val="00EB2BD8"/>
    <w:rsid w:val="00EB2C1B"/>
    <w:rsid w:val="00EB3283"/>
    <w:rsid w:val="00EB331C"/>
    <w:rsid w:val="00EB3478"/>
    <w:rsid w:val="00EB34B2"/>
    <w:rsid w:val="00EB3984"/>
    <w:rsid w:val="00EB3A6F"/>
    <w:rsid w:val="00EB3BD7"/>
    <w:rsid w:val="00EB3F38"/>
    <w:rsid w:val="00EB4585"/>
    <w:rsid w:val="00EB464A"/>
    <w:rsid w:val="00EB4827"/>
    <w:rsid w:val="00EB4A17"/>
    <w:rsid w:val="00EB5262"/>
    <w:rsid w:val="00EB5299"/>
    <w:rsid w:val="00EB5481"/>
    <w:rsid w:val="00EB5918"/>
    <w:rsid w:val="00EB5E1D"/>
    <w:rsid w:val="00EB5EE5"/>
    <w:rsid w:val="00EB5F37"/>
    <w:rsid w:val="00EB5F3F"/>
    <w:rsid w:val="00EB60B1"/>
    <w:rsid w:val="00EB69B2"/>
    <w:rsid w:val="00EB6D55"/>
    <w:rsid w:val="00EB6E50"/>
    <w:rsid w:val="00EB7020"/>
    <w:rsid w:val="00EB7055"/>
    <w:rsid w:val="00EB70CF"/>
    <w:rsid w:val="00EB7119"/>
    <w:rsid w:val="00EB7628"/>
    <w:rsid w:val="00EB7819"/>
    <w:rsid w:val="00EB7B29"/>
    <w:rsid w:val="00EB7C13"/>
    <w:rsid w:val="00EB7CAC"/>
    <w:rsid w:val="00EB7D87"/>
    <w:rsid w:val="00EB7E27"/>
    <w:rsid w:val="00EB7E73"/>
    <w:rsid w:val="00EC011B"/>
    <w:rsid w:val="00EC02D1"/>
    <w:rsid w:val="00EC033E"/>
    <w:rsid w:val="00EC03ED"/>
    <w:rsid w:val="00EC041A"/>
    <w:rsid w:val="00EC06DD"/>
    <w:rsid w:val="00EC099D"/>
    <w:rsid w:val="00EC0A00"/>
    <w:rsid w:val="00EC0FB9"/>
    <w:rsid w:val="00EC1043"/>
    <w:rsid w:val="00EC10F3"/>
    <w:rsid w:val="00EC1300"/>
    <w:rsid w:val="00EC17D2"/>
    <w:rsid w:val="00EC1EAB"/>
    <w:rsid w:val="00EC210B"/>
    <w:rsid w:val="00EC219E"/>
    <w:rsid w:val="00EC21B2"/>
    <w:rsid w:val="00EC22A2"/>
    <w:rsid w:val="00EC2969"/>
    <w:rsid w:val="00EC2A19"/>
    <w:rsid w:val="00EC2A20"/>
    <w:rsid w:val="00EC2DC8"/>
    <w:rsid w:val="00EC3400"/>
    <w:rsid w:val="00EC341A"/>
    <w:rsid w:val="00EC3454"/>
    <w:rsid w:val="00EC3756"/>
    <w:rsid w:val="00EC381B"/>
    <w:rsid w:val="00EC387F"/>
    <w:rsid w:val="00EC38F9"/>
    <w:rsid w:val="00EC3AA0"/>
    <w:rsid w:val="00EC3B9E"/>
    <w:rsid w:val="00EC3D4C"/>
    <w:rsid w:val="00EC40DD"/>
    <w:rsid w:val="00EC4273"/>
    <w:rsid w:val="00EC4332"/>
    <w:rsid w:val="00EC48D2"/>
    <w:rsid w:val="00EC49CC"/>
    <w:rsid w:val="00EC4A74"/>
    <w:rsid w:val="00EC54AF"/>
    <w:rsid w:val="00EC569A"/>
    <w:rsid w:val="00EC5744"/>
    <w:rsid w:val="00EC5926"/>
    <w:rsid w:val="00EC5949"/>
    <w:rsid w:val="00EC59A1"/>
    <w:rsid w:val="00EC59C3"/>
    <w:rsid w:val="00EC5CCE"/>
    <w:rsid w:val="00EC5DCF"/>
    <w:rsid w:val="00EC5E22"/>
    <w:rsid w:val="00EC5E51"/>
    <w:rsid w:val="00EC603A"/>
    <w:rsid w:val="00EC6245"/>
    <w:rsid w:val="00EC6679"/>
    <w:rsid w:val="00EC6696"/>
    <w:rsid w:val="00EC6C70"/>
    <w:rsid w:val="00EC6DA5"/>
    <w:rsid w:val="00EC6EB7"/>
    <w:rsid w:val="00EC6F7D"/>
    <w:rsid w:val="00EC7104"/>
    <w:rsid w:val="00EC711F"/>
    <w:rsid w:val="00EC71C9"/>
    <w:rsid w:val="00EC741B"/>
    <w:rsid w:val="00EC7887"/>
    <w:rsid w:val="00EC79DD"/>
    <w:rsid w:val="00EC7C3A"/>
    <w:rsid w:val="00EC7F4C"/>
    <w:rsid w:val="00ED0266"/>
    <w:rsid w:val="00ED02A6"/>
    <w:rsid w:val="00ED03A4"/>
    <w:rsid w:val="00ED04F9"/>
    <w:rsid w:val="00ED061A"/>
    <w:rsid w:val="00ED0748"/>
    <w:rsid w:val="00ED0766"/>
    <w:rsid w:val="00ED0798"/>
    <w:rsid w:val="00ED0C6F"/>
    <w:rsid w:val="00ED0D72"/>
    <w:rsid w:val="00ED0E79"/>
    <w:rsid w:val="00ED0EB0"/>
    <w:rsid w:val="00ED0FD6"/>
    <w:rsid w:val="00ED1091"/>
    <w:rsid w:val="00ED1248"/>
    <w:rsid w:val="00ED1AFF"/>
    <w:rsid w:val="00ED1FE3"/>
    <w:rsid w:val="00ED23BD"/>
    <w:rsid w:val="00ED23D6"/>
    <w:rsid w:val="00ED247F"/>
    <w:rsid w:val="00ED27C9"/>
    <w:rsid w:val="00ED27E1"/>
    <w:rsid w:val="00ED2833"/>
    <w:rsid w:val="00ED29DE"/>
    <w:rsid w:val="00ED2BD1"/>
    <w:rsid w:val="00ED2D1D"/>
    <w:rsid w:val="00ED2E44"/>
    <w:rsid w:val="00ED3285"/>
    <w:rsid w:val="00ED3AFA"/>
    <w:rsid w:val="00ED417D"/>
    <w:rsid w:val="00ED475B"/>
    <w:rsid w:val="00ED4798"/>
    <w:rsid w:val="00ED4934"/>
    <w:rsid w:val="00ED4F69"/>
    <w:rsid w:val="00ED509D"/>
    <w:rsid w:val="00ED50B2"/>
    <w:rsid w:val="00ED511F"/>
    <w:rsid w:val="00ED538B"/>
    <w:rsid w:val="00ED54D3"/>
    <w:rsid w:val="00ED5970"/>
    <w:rsid w:val="00ED64F8"/>
    <w:rsid w:val="00ED665D"/>
    <w:rsid w:val="00ED6D10"/>
    <w:rsid w:val="00ED6F6A"/>
    <w:rsid w:val="00ED7272"/>
    <w:rsid w:val="00ED763D"/>
    <w:rsid w:val="00ED7A75"/>
    <w:rsid w:val="00ED7F32"/>
    <w:rsid w:val="00ED7F59"/>
    <w:rsid w:val="00EE0002"/>
    <w:rsid w:val="00EE01AE"/>
    <w:rsid w:val="00EE01EB"/>
    <w:rsid w:val="00EE0205"/>
    <w:rsid w:val="00EE0283"/>
    <w:rsid w:val="00EE0343"/>
    <w:rsid w:val="00EE0553"/>
    <w:rsid w:val="00EE0731"/>
    <w:rsid w:val="00EE081D"/>
    <w:rsid w:val="00EE0872"/>
    <w:rsid w:val="00EE0877"/>
    <w:rsid w:val="00EE0A3A"/>
    <w:rsid w:val="00EE0A66"/>
    <w:rsid w:val="00EE0BED"/>
    <w:rsid w:val="00EE0CA8"/>
    <w:rsid w:val="00EE0F22"/>
    <w:rsid w:val="00EE0F9E"/>
    <w:rsid w:val="00EE18BB"/>
    <w:rsid w:val="00EE18DD"/>
    <w:rsid w:val="00EE1CD4"/>
    <w:rsid w:val="00EE1E86"/>
    <w:rsid w:val="00EE1FE3"/>
    <w:rsid w:val="00EE2198"/>
    <w:rsid w:val="00EE21E7"/>
    <w:rsid w:val="00EE2419"/>
    <w:rsid w:val="00EE24AF"/>
    <w:rsid w:val="00EE25EC"/>
    <w:rsid w:val="00EE26FC"/>
    <w:rsid w:val="00EE2798"/>
    <w:rsid w:val="00EE27BA"/>
    <w:rsid w:val="00EE27F9"/>
    <w:rsid w:val="00EE28DD"/>
    <w:rsid w:val="00EE29F7"/>
    <w:rsid w:val="00EE318D"/>
    <w:rsid w:val="00EE33F7"/>
    <w:rsid w:val="00EE37CE"/>
    <w:rsid w:val="00EE3819"/>
    <w:rsid w:val="00EE3869"/>
    <w:rsid w:val="00EE3AF2"/>
    <w:rsid w:val="00EE3DE8"/>
    <w:rsid w:val="00EE41C7"/>
    <w:rsid w:val="00EE41D2"/>
    <w:rsid w:val="00EE41F8"/>
    <w:rsid w:val="00EE448E"/>
    <w:rsid w:val="00EE455A"/>
    <w:rsid w:val="00EE4761"/>
    <w:rsid w:val="00EE484B"/>
    <w:rsid w:val="00EE4A47"/>
    <w:rsid w:val="00EE4D42"/>
    <w:rsid w:val="00EE4DB2"/>
    <w:rsid w:val="00EE5012"/>
    <w:rsid w:val="00EE5615"/>
    <w:rsid w:val="00EE5823"/>
    <w:rsid w:val="00EE5BA6"/>
    <w:rsid w:val="00EE5C55"/>
    <w:rsid w:val="00EE639B"/>
    <w:rsid w:val="00EE647A"/>
    <w:rsid w:val="00EE668D"/>
    <w:rsid w:val="00EE6828"/>
    <w:rsid w:val="00EE6BFB"/>
    <w:rsid w:val="00EE6DCA"/>
    <w:rsid w:val="00EE6F14"/>
    <w:rsid w:val="00EE72F6"/>
    <w:rsid w:val="00EE73C6"/>
    <w:rsid w:val="00EE7532"/>
    <w:rsid w:val="00EE778F"/>
    <w:rsid w:val="00EF01A8"/>
    <w:rsid w:val="00EF024D"/>
    <w:rsid w:val="00EF0846"/>
    <w:rsid w:val="00EF0891"/>
    <w:rsid w:val="00EF0D11"/>
    <w:rsid w:val="00EF0F33"/>
    <w:rsid w:val="00EF124F"/>
    <w:rsid w:val="00EF152F"/>
    <w:rsid w:val="00EF189B"/>
    <w:rsid w:val="00EF191A"/>
    <w:rsid w:val="00EF1C7A"/>
    <w:rsid w:val="00EF1C9A"/>
    <w:rsid w:val="00EF1E6A"/>
    <w:rsid w:val="00EF2462"/>
    <w:rsid w:val="00EF27CB"/>
    <w:rsid w:val="00EF29EF"/>
    <w:rsid w:val="00EF2CA1"/>
    <w:rsid w:val="00EF2CC2"/>
    <w:rsid w:val="00EF2DE7"/>
    <w:rsid w:val="00EF357B"/>
    <w:rsid w:val="00EF3858"/>
    <w:rsid w:val="00EF3DE2"/>
    <w:rsid w:val="00EF4350"/>
    <w:rsid w:val="00EF44C3"/>
    <w:rsid w:val="00EF458F"/>
    <w:rsid w:val="00EF4BB5"/>
    <w:rsid w:val="00EF4D0A"/>
    <w:rsid w:val="00EF4EA3"/>
    <w:rsid w:val="00EF500D"/>
    <w:rsid w:val="00EF5271"/>
    <w:rsid w:val="00EF5329"/>
    <w:rsid w:val="00EF5782"/>
    <w:rsid w:val="00EF5818"/>
    <w:rsid w:val="00EF5836"/>
    <w:rsid w:val="00EF5A38"/>
    <w:rsid w:val="00EF5B00"/>
    <w:rsid w:val="00EF5CA0"/>
    <w:rsid w:val="00EF6074"/>
    <w:rsid w:val="00EF6185"/>
    <w:rsid w:val="00EF63B9"/>
    <w:rsid w:val="00EF65A8"/>
    <w:rsid w:val="00EF680D"/>
    <w:rsid w:val="00EF68EB"/>
    <w:rsid w:val="00EF6AB9"/>
    <w:rsid w:val="00EF6CCF"/>
    <w:rsid w:val="00EF6D58"/>
    <w:rsid w:val="00EF6DEF"/>
    <w:rsid w:val="00EF72D5"/>
    <w:rsid w:val="00EF7380"/>
    <w:rsid w:val="00EF7462"/>
    <w:rsid w:val="00EF7754"/>
    <w:rsid w:val="00EF7803"/>
    <w:rsid w:val="00EF787A"/>
    <w:rsid w:val="00EF78E2"/>
    <w:rsid w:val="00EF7AD1"/>
    <w:rsid w:val="00EF7BD5"/>
    <w:rsid w:val="00EF7BD8"/>
    <w:rsid w:val="00EF7DBA"/>
    <w:rsid w:val="00EF7EBA"/>
    <w:rsid w:val="00EF7F3E"/>
    <w:rsid w:val="00EF7FBC"/>
    <w:rsid w:val="00F00052"/>
    <w:rsid w:val="00F00234"/>
    <w:rsid w:val="00F003E7"/>
    <w:rsid w:val="00F003F7"/>
    <w:rsid w:val="00F00516"/>
    <w:rsid w:val="00F00609"/>
    <w:rsid w:val="00F00756"/>
    <w:rsid w:val="00F00882"/>
    <w:rsid w:val="00F009EF"/>
    <w:rsid w:val="00F00C2C"/>
    <w:rsid w:val="00F00E47"/>
    <w:rsid w:val="00F01023"/>
    <w:rsid w:val="00F01077"/>
    <w:rsid w:val="00F01117"/>
    <w:rsid w:val="00F011EF"/>
    <w:rsid w:val="00F01415"/>
    <w:rsid w:val="00F01A7E"/>
    <w:rsid w:val="00F01BE1"/>
    <w:rsid w:val="00F01BF8"/>
    <w:rsid w:val="00F01C00"/>
    <w:rsid w:val="00F01C22"/>
    <w:rsid w:val="00F01E7F"/>
    <w:rsid w:val="00F01F39"/>
    <w:rsid w:val="00F020D8"/>
    <w:rsid w:val="00F020E7"/>
    <w:rsid w:val="00F021FD"/>
    <w:rsid w:val="00F025F3"/>
    <w:rsid w:val="00F02827"/>
    <w:rsid w:val="00F02BB0"/>
    <w:rsid w:val="00F02CDB"/>
    <w:rsid w:val="00F02D35"/>
    <w:rsid w:val="00F02D64"/>
    <w:rsid w:val="00F02FF1"/>
    <w:rsid w:val="00F0309D"/>
    <w:rsid w:val="00F030C7"/>
    <w:rsid w:val="00F03122"/>
    <w:rsid w:val="00F033AA"/>
    <w:rsid w:val="00F0341C"/>
    <w:rsid w:val="00F034E7"/>
    <w:rsid w:val="00F0355C"/>
    <w:rsid w:val="00F03AF8"/>
    <w:rsid w:val="00F04562"/>
    <w:rsid w:val="00F04739"/>
    <w:rsid w:val="00F048DC"/>
    <w:rsid w:val="00F049A2"/>
    <w:rsid w:val="00F04DA4"/>
    <w:rsid w:val="00F04EBD"/>
    <w:rsid w:val="00F04F18"/>
    <w:rsid w:val="00F051F2"/>
    <w:rsid w:val="00F0522F"/>
    <w:rsid w:val="00F05456"/>
    <w:rsid w:val="00F055B9"/>
    <w:rsid w:val="00F05826"/>
    <w:rsid w:val="00F059D3"/>
    <w:rsid w:val="00F05AD1"/>
    <w:rsid w:val="00F05D3A"/>
    <w:rsid w:val="00F060F4"/>
    <w:rsid w:val="00F06231"/>
    <w:rsid w:val="00F0627C"/>
    <w:rsid w:val="00F0636E"/>
    <w:rsid w:val="00F0650E"/>
    <w:rsid w:val="00F06876"/>
    <w:rsid w:val="00F06E65"/>
    <w:rsid w:val="00F071A4"/>
    <w:rsid w:val="00F07352"/>
    <w:rsid w:val="00F07555"/>
    <w:rsid w:val="00F07BEF"/>
    <w:rsid w:val="00F10099"/>
    <w:rsid w:val="00F1033E"/>
    <w:rsid w:val="00F1041A"/>
    <w:rsid w:val="00F107A0"/>
    <w:rsid w:val="00F1087C"/>
    <w:rsid w:val="00F108B4"/>
    <w:rsid w:val="00F10908"/>
    <w:rsid w:val="00F109A9"/>
    <w:rsid w:val="00F10C43"/>
    <w:rsid w:val="00F10DDD"/>
    <w:rsid w:val="00F11065"/>
    <w:rsid w:val="00F110AD"/>
    <w:rsid w:val="00F1135E"/>
    <w:rsid w:val="00F11427"/>
    <w:rsid w:val="00F11528"/>
    <w:rsid w:val="00F11543"/>
    <w:rsid w:val="00F118FC"/>
    <w:rsid w:val="00F118FF"/>
    <w:rsid w:val="00F11973"/>
    <w:rsid w:val="00F1210C"/>
    <w:rsid w:val="00F12506"/>
    <w:rsid w:val="00F12C76"/>
    <w:rsid w:val="00F12D57"/>
    <w:rsid w:val="00F12DE3"/>
    <w:rsid w:val="00F1316A"/>
    <w:rsid w:val="00F13466"/>
    <w:rsid w:val="00F134BB"/>
    <w:rsid w:val="00F13674"/>
    <w:rsid w:val="00F136E5"/>
    <w:rsid w:val="00F13912"/>
    <w:rsid w:val="00F13928"/>
    <w:rsid w:val="00F13A18"/>
    <w:rsid w:val="00F13AEE"/>
    <w:rsid w:val="00F13D87"/>
    <w:rsid w:val="00F13E95"/>
    <w:rsid w:val="00F13F2F"/>
    <w:rsid w:val="00F13FFC"/>
    <w:rsid w:val="00F1414B"/>
    <w:rsid w:val="00F145A8"/>
    <w:rsid w:val="00F14620"/>
    <w:rsid w:val="00F14907"/>
    <w:rsid w:val="00F14B14"/>
    <w:rsid w:val="00F1535E"/>
    <w:rsid w:val="00F1581D"/>
    <w:rsid w:val="00F15868"/>
    <w:rsid w:val="00F15935"/>
    <w:rsid w:val="00F15970"/>
    <w:rsid w:val="00F15B29"/>
    <w:rsid w:val="00F15D18"/>
    <w:rsid w:val="00F15E07"/>
    <w:rsid w:val="00F16041"/>
    <w:rsid w:val="00F1615A"/>
    <w:rsid w:val="00F1635B"/>
    <w:rsid w:val="00F16C49"/>
    <w:rsid w:val="00F17126"/>
    <w:rsid w:val="00F17150"/>
    <w:rsid w:val="00F1755F"/>
    <w:rsid w:val="00F176D5"/>
    <w:rsid w:val="00F1770D"/>
    <w:rsid w:val="00F17723"/>
    <w:rsid w:val="00F17B0F"/>
    <w:rsid w:val="00F17C29"/>
    <w:rsid w:val="00F17DCE"/>
    <w:rsid w:val="00F17E00"/>
    <w:rsid w:val="00F17F56"/>
    <w:rsid w:val="00F202E8"/>
    <w:rsid w:val="00F2039C"/>
    <w:rsid w:val="00F204DE"/>
    <w:rsid w:val="00F205E2"/>
    <w:rsid w:val="00F209E3"/>
    <w:rsid w:val="00F20BB2"/>
    <w:rsid w:val="00F20CC1"/>
    <w:rsid w:val="00F20D33"/>
    <w:rsid w:val="00F20D6A"/>
    <w:rsid w:val="00F20EC2"/>
    <w:rsid w:val="00F211A4"/>
    <w:rsid w:val="00F21741"/>
    <w:rsid w:val="00F21AFF"/>
    <w:rsid w:val="00F21B11"/>
    <w:rsid w:val="00F22019"/>
    <w:rsid w:val="00F220DD"/>
    <w:rsid w:val="00F221A4"/>
    <w:rsid w:val="00F22294"/>
    <w:rsid w:val="00F22304"/>
    <w:rsid w:val="00F22363"/>
    <w:rsid w:val="00F225E4"/>
    <w:rsid w:val="00F22ACC"/>
    <w:rsid w:val="00F22B95"/>
    <w:rsid w:val="00F230A2"/>
    <w:rsid w:val="00F23183"/>
    <w:rsid w:val="00F232DF"/>
    <w:rsid w:val="00F23A5A"/>
    <w:rsid w:val="00F23B3E"/>
    <w:rsid w:val="00F23B82"/>
    <w:rsid w:val="00F23CF2"/>
    <w:rsid w:val="00F23DF6"/>
    <w:rsid w:val="00F23EB4"/>
    <w:rsid w:val="00F24000"/>
    <w:rsid w:val="00F240C0"/>
    <w:rsid w:val="00F24131"/>
    <w:rsid w:val="00F246BD"/>
    <w:rsid w:val="00F2486C"/>
    <w:rsid w:val="00F24B40"/>
    <w:rsid w:val="00F24DBC"/>
    <w:rsid w:val="00F25262"/>
    <w:rsid w:val="00F2536B"/>
    <w:rsid w:val="00F25415"/>
    <w:rsid w:val="00F255DA"/>
    <w:rsid w:val="00F2571C"/>
    <w:rsid w:val="00F2584E"/>
    <w:rsid w:val="00F25D05"/>
    <w:rsid w:val="00F2617E"/>
    <w:rsid w:val="00F26379"/>
    <w:rsid w:val="00F26398"/>
    <w:rsid w:val="00F2645F"/>
    <w:rsid w:val="00F2658D"/>
    <w:rsid w:val="00F269B0"/>
    <w:rsid w:val="00F26A68"/>
    <w:rsid w:val="00F26B0D"/>
    <w:rsid w:val="00F26F10"/>
    <w:rsid w:val="00F2723F"/>
    <w:rsid w:val="00F275C0"/>
    <w:rsid w:val="00F27752"/>
    <w:rsid w:val="00F27F93"/>
    <w:rsid w:val="00F3009A"/>
    <w:rsid w:val="00F3048C"/>
    <w:rsid w:val="00F30630"/>
    <w:rsid w:val="00F3071B"/>
    <w:rsid w:val="00F30920"/>
    <w:rsid w:val="00F30B51"/>
    <w:rsid w:val="00F30BE5"/>
    <w:rsid w:val="00F30C0E"/>
    <w:rsid w:val="00F30CA2"/>
    <w:rsid w:val="00F30E7D"/>
    <w:rsid w:val="00F31072"/>
    <w:rsid w:val="00F31285"/>
    <w:rsid w:val="00F314BB"/>
    <w:rsid w:val="00F314CD"/>
    <w:rsid w:val="00F31599"/>
    <w:rsid w:val="00F31659"/>
    <w:rsid w:val="00F316EE"/>
    <w:rsid w:val="00F319AD"/>
    <w:rsid w:val="00F31B07"/>
    <w:rsid w:val="00F31D77"/>
    <w:rsid w:val="00F31D93"/>
    <w:rsid w:val="00F31FF1"/>
    <w:rsid w:val="00F32306"/>
    <w:rsid w:val="00F32361"/>
    <w:rsid w:val="00F3247D"/>
    <w:rsid w:val="00F3260A"/>
    <w:rsid w:val="00F3274A"/>
    <w:rsid w:val="00F32842"/>
    <w:rsid w:val="00F3294A"/>
    <w:rsid w:val="00F32B9C"/>
    <w:rsid w:val="00F32DD4"/>
    <w:rsid w:val="00F33270"/>
    <w:rsid w:val="00F33386"/>
    <w:rsid w:val="00F33532"/>
    <w:rsid w:val="00F336E9"/>
    <w:rsid w:val="00F3372A"/>
    <w:rsid w:val="00F33925"/>
    <w:rsid w:val="00F3396C"/>
    <w:rsid w:val="00F339C7"/>
    <w:rsid w:val="00F33DFB"/>
    <w:rsid w:val="00F3441A"/>
    <w:rsid w:val="00F344DF"/>
    <w:rsid w:val="00F34537"/>
    <w:rsid w:val="00F34685"/>
    <w:rsid w:val="00F34AF1"/>
    <w:rsid w:val="00F34E61"/>
    <w:rsid w:val="00F3531D"/>
    <w:rsid w:val="00F35854"/>
    <w:rsid w:val="00F35B37"/>
    <w:rsid w:val="00F35B38"/>
    <w:rsid w:val="00F35C0F"/>
    <w:rsid w:val="00F35C2F"/>
    <w:rsid w:val="00F35F48"/>
    <w:rsid w:val="00F360E7"/>
    <w:rsid w:val="00F3660A"/>
    <w:rsid w:val="00F366F4"/>
    <w:rsid w:val="00F369BA"/>
    <w:rsid w:val="00F36CAC"/>
    <w:rsid w:val="00F36E4B"/>
    <w:rsid w:val="00F375F9"/>
    <w:rsid w:val="00F37980"/>
    <w:rsid w:val="00F37C54"/>
    <w:rsid w:val="00F37F59"/>
    <w:rsid w:val="00F4035D"/>
    <w:rsid w:val="00F403B8"/>
    <w:rsid w:val="00F40754"/>
    <w:rsid w:val="00F407B0"/>
    <w:rsid w:val="00F40882"/>
    <w:rsid w:val="00F40930"/>
    <w:rsid w:val="00F40C9E"/>
    <w:rsid w:val="00F40D2E"/>
    <w:rsid w:val="00F40F99"/>
    <w:rsid w:val="00F40FFC"/>
    <w:rsid w:val="00F413C2"/>
    <w:rsid w:val="00F41557"/>
    <w:rsid w:val="00F41648"/>
    <w:rsid w:val="00F418B2"/>
    <w:rsid w:val="00F41AA6"/>
    <w:rsid w:val="00F41C46"/>
    <w:rsid w:val="00F42061"/>
    <w:rsid w:val="00F421A2"/>
    <w:rsid w:val="00F42256"/>
    <w:rsid w:val="00F425B5"/>
    <w:rsid w:val="00F42679"/>
    <w:rsid w:val="00F42686"/>
    <w:rsid w:val="00F42851"/>
    <w:rsid w:val="00F42884"/>
    <w:rsid w:val="00F42D17"/>
    <w:rsid w:val="00F42D54"/>
    <w:rsid w:val="00F42F5C"/>
    <w:rsid w:val="00F4304F"/>
    <w:rsid w:val="00F4339A"/>
    <w:rsid w:val="00F43757"/>
    <w:rsid w:val="00F43AC4"/>
    <w:rsid w:val="00F43F8F"/>
    <w:rsid w:val="00F440A0"/>
    <w:rsid w:val="00F442CC"/>
    <w:rsid w:val="00F445CD"/>
    <w:rsid w:val="00F446DB"/>
    <w:rsid w:val="00F447E9"/>
    <w:rsid w:val="00F4487A"/>
    <w:rsid w:val="00F4487D"/>
    <w:rsid w:val="00F44925"/>
    <w:rsid w:val="00F44A90"/>
    <w:rsid w:val="00F44AF1"/>
    <w:rsid w:val="00F44C82"/>
    <w:rsid w:val="00F44E83"/>
    <w:rsid w:val="00F4511C"/>
    <w:rsid w:val="00F45537"/>
    <w:rsid w:val="00F4571F"/>
    <w:rsid w:val="00F457E3"/>
    <w:rsid w:val="00F459DC"/>
    <w:rsid w:val="00F45B86"/>
    <w:rsid w:val="00F45D20"/>
    <w:rsid w:val="00F45E40"/>
    <w:rsid w:val="00F46414"/>
    <w:rsid w:val="00F46516"/>
    <w:rsid w:val="00F46567"/>
    <w:rsid w:val="00F46954"/>
    <w:rsid w:val="00F46DBE"/>
    <w:rsid w:val="00F4717E"/>
    <w:rsid w:val="00F47B93"/>
    <w:rsid w:val="00F47DD2"/>
    <w:rsid w:val="00F47F60"/>
    <w:rsid w:val="00F5010A"/>
    <w:rsid w:val="00F503AF"/>
    <w:rsid w:val="00F50510"/>
    <w:rsid w:val="00F50AF4"/>
    <w:rsid w:val="00F50B8A"/>
    <w:rsid w:val="00F50D07"/>
    <w:rsid w:val="00F50D5A"/>
    <w:rsid w:val="00F515E6"/>
    <w:rsid w:val="00F51818"/>
    <w:rsid w:val="00F5198E"/>
    <w:rsid w:val="00F51DB5"/>
    <w:rsid w:val="00F51F22"/>
    <w:rsid w:val="00F51F47"/>
    <w:rsid w:val="00F51FD6"/>
    <w:rsid w:val="00F52013"/>
    <w:rsid w:val="00F52030"/>
    <w:rsid w:val="00F52032"/>
    <w:rsid w:val="00F5209F"/>
    <w:rsid w:val="00F520CE"/>
    <w:rsid w:val="00F523F9"/>
    <w:rsid w:val="00F524D2"/>
    <w:rsid w:val="00F525BD"/>
    <w:rsid w:val="00F5269D"/>
    <w:rsid w:val="00F528C1"/>
    <w:rsid w:val="00F52BEA"/>
    <w:rsid w:val="00F5306D"/>
    <w:rsid w:val="00F534A3"/>
    <w:rsid w:val="00F5351D"/>
    <w:rsid w:val="00F5354D"/>
    <w:rsid w:val="00F5359A"/>
    <w:rsid w:val="00F53873"/>
    <w:rsid w:val="00F538FA"/>
    <w:rsid w:val="00F53E5F"/>
    <w:rsid w:val="00F5419D"/>
    <w:rsid w:val="00F541D6"/>
    <w:rsid w:val="00F54405"/>
    <w:rsid w:val="00F54596"/>
    <w:rsid w:val="00F5475B"/>
    <w:rsid w:val="00F54B5A"/>
    <w:rsid w:val="00F55059"/>
    <w:rsid w:val="00F551C4"/>
    <w:rsid w:val="00F55226"/>
    <w:rsid w:val="00F552A1"/>
    <w:rsid w:val="00F5537E"/>
    <w:rsid w:val="00F55404"/>
    <w:rsid w:val="00F55556"/>
    <w:rsid w:val="00F556D7"/>
    <w:rsid w:val="00F557A0"/>
    <w:rsid w:val="00F5591D"/>
    <w:rsid w:val="00F55BBD"/>
    <w:rsid w:val="00F5627B"/>
    <w:rsid w:val="00F56D4A"/>
    <w:rsid w:val="00F56FBB"/>
    <w:rsid w:val="00F575E6"/>
    <w:rsid w:val="00F576C9"/>
    <w:rsid w:val="00F57802"/>
    <w:rsid w:val="00F57BA8"/>
    <w:rsid w:val="00F57CF5"/>
    <w:rsid w:val="00F57E57"/>
    <w:rsid w:val="00F57FB9"/>
    <w:rsid w:val="00F60102"/>
    <w:rsid w:val="00F603E6"/>
    <w:rsid w:val="00F60870"/>
    <w:rsid w:val="00F60890"/>
    <w:rsid w:val="00F60BA4"/>
    <w:rsid w:val="00F60F40"/>
    <w:rsid w:val="00F61260"/>
    <w:rsid w:val="00F613FF"/>
    <w:rsid w:val="00F6143F"/>
    <w:rsid w:val="00F614EE"/>
    <w:rsid w:val="00F618C6"/>
    <w:rsid w:val="00F62250"/>
    <w:rsid w:val="00F62520"/>
    <w:rsid w:val="00F62706"/>
    <w:rsid w:val="00F627DC"/>
    <w:rsid w:val="00F62D47"/>
    <w:rsid w:val="00F631DC"/>
    <w:rsid w:val="00F6345E"/>
    <w:rsid w:val="00F635DD"/>
    <w:rsid w:val="00F635E7"/>
    <w:rsid w:val="00F63729"/>
    <w:rsid w:val="00F63799"/>
    <w:rsid w:val="00F63AC4"/>
    <w:rsid w:val="00F63B40"/>
    <w:rsid w:val="00F63BF9"/>
    <w:rsid w:val="00F63C7D"/>
    <w:rsid w:val="00F63D18"/>
    <w:rsid w:val="00F63D22"/>
    <w:rsid w:val="00F63D29"/>
    <w:rsid w:val="00F63DE1"/>
    <w:rsid w:val="00F63FB6"/>
    <w:rsid w:val="00F640CC"/>
    <w:rsid w:val="00F64172"/>
    <w:rsid w:val="00F64273"/>
    <w:rsid w:val="00F64443"/>
    <w:rsid w:val="00F64524"/>
    <w:rsid w:val="00F647A8"/>
    <w:rsid w:val="00F648E5"/>
    <w:rsid w:val="00F64BD1"/>
    <w:rsid w:val="00F64BEC"/>
    <w:rsid w:val="00F6504A"/>
    <w:rsid w:val="00F6506C"/>
    <w:rsid w:val="00F65724"/>
    <w:rsid w:val="00F657A7"/>
    <w:rsid w:val="00F65B7E"/>
    <w:rsid w:val="00F65E65"/>
    <w:rsid w:val="00F66099"/>
    <w:rsid w:val="00F6624E"/>
    <w:rsid w:val="00F66321"/>
    <w:rsid w:val="00F663A6"/>
    <w:rsid w:val="00F666FD"/>
    <w:rsid w:val="00F66E31"/>
    <w:rsid w:val="00F670D6"/>
    <w:rsid w:val="00F67243"/>
    <w:rsid w:val="00F673BD"/>
    <w:rsid w:val="00F67461"/>
    <w:rsid w:val="00F67582"/>
    <w:rsid w:val="00F675BC"/>
    <w:rsid w:val="00F675F1"/>
    <w:rsid w:val="00F6794E"/>
    <w:rsid w:val="00F67A4F"/>
    <w:rsid w:val="00F67D8C"/>
    <w:rsid w:val="00F67FB8"/>
    <w:rsid w:val="00F70101"/>
    <w:rsid w:val="00F701EF"/>
    <w:rsid w:val="00F7054B"/>
    <w:rsid w:val="00F706CB"/>
    <w:rsid w:val="00F707A0"/>
    <w:rsid w:val="00F70AF9"/>
    <w:rsid w:val="00F70BD8"/>
    <w:rsid w:val="00F70CCB"/>
    <w:rsid w:val="00F70D74"/>
    <w:rsid w:val="00F70DDA"/>
    <w:rsid w:val="00F70E15"/>
    <w:rsid w:val="00F70FD2"/>
    <w:rsid w:val="00F710B1"/>
    <w:rsid w:val="00F71856"/>
    <w:rsid w:val="00F71E40"/>
    <w:rsid w:val="00F720A2"/>
    <w:rsid w:val="00F722F2"/>
    <w:rsid w:val="00F723A2"/>
    <w:rsid w:val="00F724DB"/>
    <w:rsid w:val="00F726A4"/>
    <w:rsid w:val="00F727B9"/>
    <w:rsid w:val="00F72A4D"/>
    <w:rsid w:val="00F72B19"/>
    <w:rsid w:val="00F72BA5"/>
    <w:rsid w:val="00F731D0"/>
    <w:rsid w:val="00F73341"/>
    <w:rsid w:val="00F734C2"/>
    <w:rsid w:val="00F73753"/>
    <w:rsid w:val="00F7388E"/>
    <w:rsid w:val="00F73C4A"/>
    <w:rsid w:val="00F73CF6"/>
    <w:rsid w:val="00F73F67"/>
    <w:rsid w:val="00F74701"/>
    <w:rsid w:val="00F748F7"/>
    <w:rsid w:val="00F749A6"/>
    <w:rsid w:val="00F74A22"/>
    <w:rsid w:val="00F74A49"/>
    <w:rsid w:val="00F74C49"/>
    <w:rsid w:val="00F74D89"/>
    <w:rsid w:val="00F74EB0"/>
    <w:rsid w:val="00F74F1E"/>
    <w:rsid w:val="00F751E5"/>
    <w:rsid w:val="00F752CC"/>
    <w:rsid w:val="00F7559B"/>
    <w:rsid w:val="00F755C1"/>
    <w:rsid w:val="00F75911"/>
    <w:rsid w:val="00F75A89"/>
    <w:rsid w:val="00F75B27"/>
    <w:rsid w:val="00F75C8C"/>
    <w:rsid w:val="00F763F1"/>
    <w:rsid w:val="00F7650C"/>
    <w:rsid w:val="00F7662E"/>
    <w:rsid w:val="00F769FD"/>
    <w:rsid w:val="00F76C72"/>
    <w:rsid w:val="00F76CBC"/>
    <w:rsid w:val="00F76DB0"/>
    <w:rsid w:val="00F76FBD"/>
    <w:rsid w:val="00F76FEC"/>
    <w:rsid w:val="00F77029"/>
    <w:rsid w:val="00F771F4"/>
    <w:rsid w:val="00F7749D"/>
    <w:rsid w:val="00F774C8"/>
    <w:rsid w:val="00F7755B"/>
    <w:rsid w:val="00F777BE"/>
    <w:rsid w:val="00F77D30"/>
    <w:rsid w:val="00F77E68"/>
    <w:rsid w:val="00F8005D"/>
    <w:rsid w:val="00F8025B"/>
    <w:rsid w:val="00F80392"/>
    <w:rsid w:val="00F80397"/>
    <w:rsid w:val="00F8042D"/>
    <w:rsid w:val="00F804E8"/>
    <w:rsid w:val="00F806E5"/>
    <w:rsid w:val="00F80BAA"/>
    <w:rsid w:val="00F80F36"/>
    <w:rsid w:val="00F8100F"/>
    <w:rsid w:val="00F810C6"/>
    <w:rsid w:val="00F81364"/>
    <w:rsid w:val="00F81429"/>
    <w:rsid w:val="00F8146B"/>
    <w:rsid w:val="00F8176F"/>
    <w:rsid w:val="00F817C8"/>
    <w:rsid w:val="00F817ED"/>
    <w:rsid w:val="00F81962"/>
    <w:rsid w:val="00F8199E"/>
    <w:rsid w:val="00F819B9"/>
    <w:rsid w:val="00F81A07"/>
    <w:rsid w:val="00F81C1F"/>
    <w:rsid w:val="00F81C27"/>
    <w:rsid w:val="00F81E04"/>
    <w:rsid w:val="00F81F4A"/>
    <w:rsid w:val="00F82020"/>
    <w:rsid w:val="00F82196"/>
    <w:rsid w:val="00F8239A"/>
    <w:rsid w:val="00F823C2"/>
    <w:rsid w:val="00F827D3"/>
    <w:rsid w:val="00F828A5"/>
    <w:rsid w:val="00F82B33"/>
    <w:rsid w:val="00F837EB"/>
    <w:rsid w:val="00F838BD"/>
    <w:rsid w:val="00F83AB1"/>
    <w:rsid w:val="00F83ED3"/>
    <w:rsid w:val="00F841F7"/>
    <w:rsid w:val="00F84420"/>
    <w:rsid w:val="00F845F7"/>
    <w:rsid w:val="00F8498B"/>
    <w:rsid w:val="00F849D7"/>
    <w:rsid w:val="00F84A55"/>
    <w:rsid w:val="00F84B0F"/>
    <w:rsid w:val="00F84B5E"/>
    <w:rsid w:val="00F84D32"/>
    <w:rsid w:val="00F850FC"/>
    <w:rsid w:val="00F8514E"/>
    <w:rsid w:val="00F85177"/>
    <w:rsid w:val="00F85228"/>
    <w:rsid w:val="00F8539E"/>
    <w:rsid w:val="00F8547E"/>
    <w:rsid w:val="00F8592D"/>
    <w:rsid w:val="00F85AB5"/>
    <w:rsid w:val="00F85D3B"/>
    <w:rsid w:val="00F85DB1"/>
    <w:rsid w:val="00F85E34"/>
    <w:rsid w:val="00F86081"/>
    <w:rsid w:val="00F8646F"/>
    <w:rsid w:val="00F86AA8"/>
    <w:rsid w:val="00F86C19"/>
    <w:rsid w:val="00F87270"/>
    <w:rsid w:val="00F872C5"/>
    <w:rsid w:val="00F872F8"/>
    <w:rsid w:val="00F87333"/>
    <w:rsid w:val="00F87453"/>
    <w:rsid w:val="00F874E8"/>
    <w:rsid w:val="00F87561"/>
    <w:rsid w:val="00F877EE"/>
    <w:rsid w:val="00F87884"/>
    <w:rsid w:val="00F8790A"/>
    <w:rsid w:val="00F87959"/>
    <w:rsid w:val="00F87A26"/>
    <w:rsid w:val="00F87B6A"/>
    <w:rsid w:val="00F9001C"/>
    <w:rsid w:val="00F902E2"/>
    <w:rsid w:val="00F9092F"/>
    <w:rsid w:val="00F90952"/>
    <w:rsid w:val="00F90C61"/>
    <w:rsid w:val="00F90C6F"/>
    <w:rsid w:val="00F90D76"/>
    <w:rsid w:val="00F90F55"/>
    <w:rsid w:val="00F91547"/>
    <w:rsid w:val="00F91578"/>
    <w:rsid w:val="00F91671"/>
    <w:rsid w:val="00F91799"/>
    <w:rsid w:val="00F917A3"/>
    <w:rsid w:val="00F91C05"/>
    <w:rsid w:val="00F91EC1"/>
    <w:rsid w:val="00F92080"/>
    <w:rsid w:val="00F924AD"/>
    <w:rsid w:val="00F92515"/>
    <w:rsid w:val="00F92870"/>
    <w:rsid w:val="00F92995"/>
    <w:rsid w:val="00F92CBF"/>
    <w:rsid w:val="00F92CCC"/>
    <w:rsid w:val="00F92E1F"/>
    <w:rsid w:val="00F930AA"/>
    <w:rsid w:val="00F9328F"/>
    <w:rsid w:val="00F9346E"/>
    <w:rsid w:val="00F936CF"/>
    <w:rsid w:val="00F943C6"/>
    <w:rsid w:val="00F944D0"/>
    <w:rsid w:val="00F94885"/>
    <w:rsid w:val="00F948E5"/>
    <w:rsid w:val="00F94941"/>
    <w:rsid w:val="00F94B3E"/>
    <w:rsid w:val="00F94E2E"/>
    <w:rsid w:val="00F95075"/>
    <w:rsid w:val="00F9510D"/>
    <w:rsid w:val="00F95820"/>
    <w:rsid w:val="00F95BAE"/>
    <w:rsid w:val="00F95BB7"/>
    <w:rsid w:val="00F95E03"/>
    <w:rsid w:val="00F95F11"/>
    <w:rsid w:val="00F96550"/>
    <w:rsid w:val="00F96554"/>
    <w:rsid w:val="00F96909"/>
    <w:rsid w:val="00F96B7A"/>
    <w:rsid w:val="00F96CA4"/>
    <w:rsid w:val="00F96CDE"/>
    <w:rsid w:val="00F96DB5"/>
    <w:rsid w:val="00F96E61"/>
    <w:rsid w:val="00F9734C"/>
    <w:rsid w:val="00F9755F"/>
    <w:rsid w:val="00F9761F"/>
    <w:rsid w:val="00F976B1"/>
    <w:rsid w:val="00F9779D"/>
    <w:rsid w:val="00F9792E"/>
    <w:rsid w:val="00F97A58"/>
    <w:rsid w:val="00F97ABA"/>
    <w:rsid w:val="00F97BF4"/>
    <w:rsid w:val="00F97C6A"/>
    <w:rsid w:val="00F97CAF"/>
    <w:rsid w:val="00F97FBF"/>
    <w:rsid w:val="00FA006E"/>
    <w:rsid w:val="00FA009C"/>
    <w:rsid w:val="00FA01E0"/>
    <w:rsid w:val="00FA0218"/>
    <w:rsid w:val="00FA0434"/>
    <w:rsid w:val="00FA0B68"/>
    <w:rsid w:val="00FA0C11"/>
    <w:rsid w:val="00FA0C55"/>
    <w:rsid w:val="00FA0D0F"/>
    <w:rsid w:val="00FA0D4B"/>
    <w:rsid w:val="00FA0F8C"/>
    <w:rsid w:val="00FA1022"/>
    <w:rsid w:val="00FA10E3"/>
    <w:rsid w:val="00FA1373"/>
    <w:rsid w:val="00FA1A3B"/>
    <w:rsid w:val="00FA1AF7"/>
    <w:rsid w:val="00FA1CDB"/>
    <w:rsid w:val="00FA1DD9"/>
    <w:rsid w:val="00FA2477"/>
    <w:rsid w:val="00FA24EF"/>
    <w:rsid w:val="00FA254B"/>
    <w:rsid w:val="00FA290F"/>
    <w:rsid w:val="00FA2A8E"/>
    <w:rsid w:val="00FA2C71"/>
    <w:rsid w:val="00FA2D5B"/>
    <w:rsid w:val="00FA2E8A"/>
    <w:rsid w:val="00FA340A"/>
    <w:rsid w:val="00FA3611"/>
    <w:rsid w:val="00FA3741"/>
    <w:rsid w:val="00FA3B07"/>
    <w:rsid w:val="00FA3B5B"/>
    <w:rsid w:val="00FA3FEA"/>
    <w:rsid w:val="00FA43C6"/>
    <w:rsid w:val="00FA4627"/>
    <w:rsid w:val="00FA4A34"/>
    <w:rsid w:val="00FA4CC9"/>
    <w:rsid w:val="00FA4DC2"/>
    <w:rsid w:val="00FA4F3A"/>
    <w:rsid w:val="00FA577C"/>
    <w:rsid w:val="00FA5860"/>
    <w:rsid w:val="00FA59F1"/>
    <w:rsid w:val="00FA5A91"/>
    <w:rsid w:val="00FA5CAE"/>
    <w:rsid w:val="00FA5EB6"/>
    <w:rsid w:val="00FA5F50"/>
    <w:rsid w:val="00FA600A"/>
    <w:rsid w:val="00FA6224"/>
    <w:rsid w:val="00FA6286"/>
    <w:rsid w:val="00FA638D"/>
    <w:rsid w:val="00FA6774"/>
    <w:rsid w:val="00FA6B35"/>
    <w:rsid w:val="00FA6F71"/>
    <w:rsid w:val="00FA78F9"/>
    <w:rsid w:val="00FA7A95"/>
    <w:rsid w:val="00FA7C03"/>
    <w:rsid w:val="00FA7D61"/>
    <w:rsid w:val="00FB036E"/>
    <w:rsid w:val="00FB03BE"/>
    <w:rsid w:val="00FB0522"/>
    <w:rsid w:val="00FB06E9"/>
    <w:rsid w:val="00FB0726"/>
    <w:rsid w:val="00FB0769"/>
    <w:rsid w:val="00FB0EC7"/>
    <w:rsid w:val="00FB0FD7"/>
    <w:rsid w:val="00FB0FDE"/>
    <w:rsid w:val="00FB1355"/>
    <w:rsid w:val="00FB140A"/>
    <w:rsid w:val="00FB15EA"/>
    <w:rsid w:val="00FB1642"/>
    <w:rsid w:val="00FB17C4"/>
    <w:rsid w:val="00FB1F59"/>
    <w:rsid w:val="00FB1F5C"/>
    <w:rsid w:val="00FB1F7E"/>
    <w:rsid w:val="00FB205B"/>
    <w:rsid w:val="00FB23D4"/>
    <w:rsid w:val="00FB280D"/>
    <w:rsid w:val="00FB2CE3"/>
    <w:rsid w:val="00FB2F80"/>
    <w:rsid w:val="00FB348B"/>
    <w:rsid w:val="00FB35AF"/>
    <w:rsid w:val="00FB35F6"/>
    <w:rsid w:val="00FB36F3"/>
    <w:rsid w:val="00FB37D8"/>
    <w:rsid w:val="00FB388C"/>
    <w:rsid w:val="00FB3D02"/>
    <w:rsid w:val="00FB3E20"/>
    <w:rsid w:val="00FB3ED1"/>
    <w:rsid w:val="00FB427B"/>
    <w:rsid w:val="00FB428E"/>
    <w:rsid w:val="00FB444C"/>
    <w:rsid w:val="00FB4EAF"/>
    <w:rsid w:val="00FB5102"/>
    <w:rsid w:val="00FB542D"/>
    <w:rsid w:val="00FB552D"/>
    <w:rsid w:val="00FB5607"/>
    <w:rsid w:val="00FB56E5"/>
    <w:rsid w:val="00FB5A8F"/>
    <w:rsid w:val="00FB5D05"/>
    <w:rsid w:val="00FB5D36"/>
    <w:rsid w:val="00FB5E1D"/>
    <w:rsid w:val="00FB603A"/>
    <w:rsid w:val="00FB60CC"/>
    <w:rsid w:val="00FB67AD"/>
    <w:rsid w:val="00FB682C"/>
    <w:rsid w:val="00FB68E4"/>
    <w:rsid w:val="00FB6AC4"/>
    <w:rsid w:val="00FB6B1D"/>
    <w:rsid w:val="00FB7047"/>
    <w:rsid w:val="00FB7055"/>
    <w:rsid w:val="00FB727F"/>
    <w:rsid w:val="00FB72BC"/>
    <w:rsid w:val="00FB7467"/>
    <w:rsid w:val="00FB7510"/>
    <w:rsid w:val="00FB7585"/>
    <w:rsid w:val="00FB76DA"/>
    <w:rsid w:val="00FB789D"/>
    <w:rsid w:val="00FB7B87"/>
    <w:rsid w:val="00FB7F51"/>
    <w:rsid w:val="00FC002A"/>
    <w:rsid w:val="00FC0367"/>
    <w:rsid w:val="00FC04BF"/>
    <w:rsid w:val="00FC0C9A"/>
    <w:rsid w:val="00FC0E61"/>
    <w:rsid w:val="00FC101C"/>
    <w:rsid w:val="00FC12A6"/>
    <w:rsid w:val="00FC141E"/>
    <w:rsid w:val="00FC1894"/>
    <w:rsid w:val="00FC1989"/>
    <w:rsid w:val="00FC1AC7"/>
    <w:rsid w:val="00FC1BF2"/>
    <w:rsid w:val="00FC1DD6"/>
    <w:rsid w:val="00FC26E1"/>
    <w:rsid w:val="00FC279B"/>
    <w:rsid w:val="00FC2885"/>
    <w:rsid w:val="00FC32C2"/>
    <w:rsid w:val="00FC3485"/>
    <w:rsid w:val="00FC3614"/>
    <w:rsid w:val="00FC36D3"/>
    <w:rsid w:val="00FC3725"/>
    <w:rsid w:val="00FC3B2D"/>
    <w:rsid w:val="00FC3B3B"/>
    <w:rsid w:val="00FC4162"/>
    <w:rsid w:val="00FC421A"/>
    <w:rsid w:val="00FC423C"/>
    <w:rsid w:val="00FC43C6"/>
    <w:rsid w:val="00FC4544"/>
    <w:rsid w:val="00FC460E"/>
    <w:rsid w:val="00FC46B3"/>
    <w:rsid w:val="00FC47B2"/>
    <w:rsid w:val="00FC4957"/>
    <w:rsid w:val="00FC4958"/>
    <w:rsid w:val="00FC5233"/>
    <w:rsid w:val="00FC5726"/>
    <w:rsid w:val="00FC596C"/>
    <w:rsid w:val="00FC5B9B"/>
    <w:rsid w:val="00FC5CD6"/>
    <w:rsid w:val="00FC5D81"/>
    <w:rsid w:val="00FC6388"/>
    <w:rsid w:val="00FC64D9"/>
    <w:rsid w:val="00FC665A"/>
    <w:rsid w:val="00FC6757"/>
    <w:rsid w:val="00FC6935"/>
    <w:rsid w:val="00FC6DDD"/>
    <w:rsid w:val="00FC6ECE"/>
    <w:rsid w:val="00FC7557"/>
    <w:rsid w:val="00FC7B69"/>
    <w:rsid w:val="00FC7BEE"/>
    <w:rsid w:val="00FD005D"/>
    <w:rsid w:val="00FD05AB"/>
    <w:rsid w:val="00FD0AAF"/>
    <w:rsid w:val="00FD0B7F"/>
    <w:rsid w:val="00FD0DC0"/>
    <w:rsid w:val="00FD11E8"/>
    <w:rsid w:val="00FD1244"/>
    <w:rsid w:val="00FD15D3"/>
    <w:rsid w:val="00FD17E2"/>
    <w:rsid w:val="00FD1818"/>
    <w:rsid w:val="00FD187D"/>
    <w:rsid w:val="00FD1CE6"/>
    <w:rsid w:val="00FD1D84"/>
    <w:rsid w:val="00FD1E62"/>
    <w:rsid w:val="00FD21C7"/>
    <w:rsid w:val="00FD227C"/>
    <w:rsid w:val="00FD22EE"/>
    <w:rsid w:val="00FD25F5"/>
    <w:rsid w:val="00FD2847"/>
    <w:rsid w:val="00FD29BE"/>
    <w:rsid w:val="00FD2B4B"/>
    <w:rsid w:val="00FD2BD0"/>
    <w:rsid w:val="00FD2BE1"/>
    <w:rsid w:val="00FD31CA"/>
    <w:rsid w:val="00FD3C9D"/>
    <w:rsid w:val="00FD40CF"/>
    <w:rsid w:val="00FD4407"/>
    <w:rsid w:val="00FD456E"/>
    <w:rsid w:val="00FD45C4"/>
    <w:rsid w:val="00FD4B40"/>
    <w:rsid w:val="00FD5064"/>
    <w:rsid w:val="00FD51E3"/>
    <w:rsid w:val="00FD5276"/>
    <w:rsid w:val="00FD5474"/>
    <w:rsid w:val="00FD54BF"/>
    <w:rsid w:val="00FD559D"/>
    <w:rsid w:val="00FD55E7"/>
    <w:rsid w:val="00FD585A"/>
    <w:rsid w:val="00FD58F4"/>
    <w:rsid w:val="00FD61A4"/>
    <w:rsid w:val="00FD620A"/>
    <w:rsid w:val="00FD65FA"/>
    <w:rsid w:val="00FD6604"/>
    <w:rsid w:val="00FD679A"/>
    <w:rsid w:val="00FD68AF"/>
    <w:rsid w:val="00FD692F"/>
    <w:rsid w:val="00FD6BC0"/>
    <w:rsid w:val="00FD6D12"/>
    <w:rsid w:val="00FD6F9C"/>
    <w:rsid w:val="00FD729C"/>
    <w:rsid w:val="00FD75D1"/>
    <w:rsid w:val="00FD78C6"/>
    <w:rsid w:val="00FD7901"/>
    <w:rsid w:val="00FD7DB5"/>
    <w:rsid w:val="00FE006B"/>
    <w:rsid w:val="00FE007B"/>
    <w:rsid w:val="00FE024F"/>
    <w:rsid w:val="00FE0730"/>
    <w:rsid w:val="00FE08AD"/>
    <w:rsid w:val="00FE11BB"/>
    <w:rsid w:val="00FE198F"/>
    <w:rsid w:val="00FE19E7"/>
    <w:rsid w:val="00FE1AC4"/>
    <w:rsid w:val="00FE1B62"/>
    <w:rsid w:val="00FE1D1D"/>
    <w:rsid w:val="00FE2136"/>
    <w:rsid w:val="00FE21BD"/>
    <w:rsid w:val="00FE2808"/>
    <w:rsid w:val="00FE2CFB"/>
    <w:rsid w:val="00FE2E71"/>
    <w:rsid w:val="00FE35F8"/>
    <w:rsid w:val="00FE371A"/>
    <w:rsid w:val="00FE39F4"/>
    <w:rsid w:val="00FE3AAD"/>
    <w:rsid w:val="00FE3D35"/>
    <w:rsid w:val="00FE3DAD"/>
    <w:rsid w:val="00FE3F08"/>
    <w:rsid w:val="00FE3FEF"/>
    <w:rsid w:val="00FE3FF1"/>
    <w:rsid w:val="00FE43DC"/>
    <w:rsid w:val="00FE45DD"/>
    <w:rsid w:val="00FE4742"/>
    <w:rsid w:val="00FE48B6"/>
    <w:rsid w:val="00FE4B34"/>
    <w:rsid w:val="00FE4CAA"/>
    <w:rsid w:val="00FE4D9D"/>
    <w:rsid w:val="00FE4ED1"/>
    <w:rsid w:val="00FE4FCD"/>
    <w:rsid w:val="00FE5016"/>
    <w:rsid w:val="00FE5030"/>
    <w:rsid w:val="00FE51B6"/>
    <w:rsid w:val="00FE54CF"/>
    <w:rsid w:val="00FE54D4"/>
    <w:rsid w:val="00FE58E4"/>
    <w:rsid w:val="00FE59EC"/>
    <w:rsid w:val="00FE624E"/>
    <w:rsid w:val="00FE63BF"/>
    <w:rsid w:val="00FE63E1"/>
    <w:rsid w:val="00FE6487"/>
    <w:rsid w:val="00FE681B"/>
    <w:rsid w:val="00FE6B0C"/>
    <w:rsid w:val="00FE6E39"/>
    <w:rsid w:val="00FE6E7D"/>
    <w:rsid w:val="00FE6F60"/>
    <w:rsid w:val="00FE70CB"/>
    <w:rsid w:val="00FE7477"/>
    <w:rsid w:val="00FE7681"/>
    <w:rsid w:val="00FE7884"/>
    <w:rsid w:val="00FE7CA4"/>
    <w:rsid w:val="00FF012F"/>
    <w:rsid w:val="00FF03C5"/>
    <w:rsid w:val="00FF03DB"/>
    <w:rsid w:val="00FF0683"/>
    <w:rsid w:val="00FF0ED4"/>
    <w:rsid w:val="00FF1199"/>
    <w:rsid w:val="00FF195E"/>
    <w:rsid w:val="00FF19D3"/>
    <w:rsid w:val="00FF1AF9"/>
    <w:rsid w:val="00FF1B35"/>
    <w:rsid w:val="00FF210F"/>
    <w:rsid w:val="00FF26E9"/>
    <w:rsid w:val="00FF2765"/>
    <w:rsid w:val="00FF2CBC"/>
    <w:rsid w:val="00FF2D1E"/>
    <w:rsid w:val="00FF2F93"/>
    <w:rsid w:val="00FF2FC4"/>
    <w:rsid w:val="00FF3038"/>
    <w:rsid w:val="00FF31A0"/>
    <w:rsid w:val="00FF3504"/>
    <w:rsid w:val="00FF369D"/>
    <w:rsid w:val="00FF372D"/>
    <w:rsid w:val="00FF37A5"/>
    <w:rsid w:val="00FF37A7"/>
    <w:rsid w:val="00FF37AB"/>
    <w:rsid w:val="00FF3887"/>
    <w:rsid w:val="00FF3BB8"/>
    <w:rsid w:val="00FF3E95"/>
    <w:rsid w:val="00FF402F"/>
    <w:rsid w:val="00FF434F"/>
    <w:rsid w:val="00FF476D"/>
    <w:rsid w:val="00FF47AE"/>
    <w:rsid w:val="00FF4983"/>
    <w:rsid w:val="00FF4CFF"/>
    <w:rsid w:val="00FF4D40"/>
    <w:rsid w:val="00FF4DEF"/>
    <w:rsid w:val="00FF4FCC"/>
    <w:rsid w:val="00FF52AE"/>
    <w:rsid w:val="00FF52C3"/>
    <w:rsid w:val="00FF5343"/>
    <w:rsid w:val="00FF541A"/>
    <w:rsid w:val="00FF5668"/>
    <w:rsid w:val="00FF5755"/>
    <w:rsid w:val="00FF588E"/>
    <w:rsid w:val="00FF6084"/>
    <w:rsid w:val="00FF652C"/>
    <w:rsid w:val="00FF6596"/>
    <w:rsid w:val="00FF67A7"/>
    <w:rsid w:val="00FF68AD"/>
    <w:rsid w:val="00FF69E4"/>
    <w:rsid w:val="00FF6B81"/>
    <w:rsid w:val="00FF6D71"/>
    <w:rsid w:val="00FF6F1D"/>
    <w:rsid w:val="00FF6FA7"/>
    <w:rsid w:val="00FF7064"/>
    <w:rsid w:val="00FF7144"/>
    <w:rsid w:val="00FF732B"/>
    <w:rsid w:val="00FF75B3"/>
    <w:rsid w:val="00FF7637"/>
    <w:rsid w:val="00FF7644"/>
    <w:rsid w:val="00FF780E"/>
    <w:rsid w:val="00FF7819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5D"/>
    <w:rPr>
      <w:rFonts w:eastAsia="Batang"/>
      <w:sz w:val="24"/>
      <w:szCs w:val="24"/>
      <w:lang w:eastAsia="ko-KR"/>
    </w:rPr>
  </w:style>
  <w:style w:type="paragraph" w:styleId="2">
    <w:name w:val="heading 2"/>
    <w:basedOn w:val="a"/>
    <w:next w:val="a"/>
    <w:link w:val="20"/>
    <w:semiHidden/>
    <w:unhideWhenUsed/>
    <w:qFormat/>
    <w:rsid w:val="00340D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qFormat/>
    <w:rsid w:val="00340DC6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0D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40DC6"/>
    <w:rPr>
      <w:b/>
      <w:sz w:val="28"/>
    </w:rPr>
  </w:style>
  <w:style w:type="paragraph" w:styleId="a3">
    <w:name w:val="No Spacing"/>
    <w:uiPriority w:val="1"/>
    <w:qFormat/>
    <w:rsid w:val="00340DC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25C59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A25C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25C5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4">
    <w:name w:val="Основной текст Знак"/>
    <w:basedOn w:val="a0"/>
    <w:link w:val="a5"/>
    <w:rsid w:val="00670500"/>
    <w:rPr>
      <w:b/>
      <w:bCs/>
      <w:spacing w:val="3"/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670500"/>
    <w:pPr>
      <w:widowControl w:val="0"/>
      <w:shd w:val="clear" w:color="auto" w:fill="FFFFFF"/>
      <w:spacing w:before="600" w:line="269" w:lineRule="exact"/>
      <w:jc w:val="both"/>
    </w:pPr>
    <w:rPr>
      <w:rFonts w:eastAsia="Times New Roman"/>
      <w:b/>
      <w:bCs/>
      <w:spacing w:val="3"/>
      <w:sz w:val="19"/>
      <w:szCs w:val="19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70500"/>
    <w:rPr>
      <w:rFonts w:eastAsia="Batang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670500"/>
    <w:pPr>
      <w:ind w:left="720"/>
      <w:contextualSpacing/>
    </w:pPr>
  </w:style>
  <w:style w:type="character" w:customStyle="1" w:styleId="10pt">
    <w:name w:val="Основной текст + 10 pt"/>
    <w:aliases w:val="Не полужирный5"/>
    <w:basedOn w:val="a4"/>
    <w:rsid w:val="003C12AC"/>
    <w:rPr>
      <w:rFonts w:ascii="Times New Roman" w:hAnsi="Times New Roman" w:cs="Times New Roman"/>
      <w:b/>
      <w:bCs/>
      <w:spacing w:val="3"/>
      <w:sz w:val="20"/>
      <w:szCs w:val="20"/>
      <w:u w:val="none"/>
      <w:shd w:val="clear" w:color="auto" w:fill="FFFFFF"/>
      <w:lang w:bidi="ar-SA"/>
    </w:rPr>
  </w:style>
  <w:style w:type="character" w:customStyle="1" w:styleId="10">
    <w:name w:val="Заголовок №1_"/>
    <w:basedOn w:val="a0"/>
    <w:link w:val="11"/>
    <w:rsid w:val="00EB7119"/>
    <w:rPr>
      <w:b/>
      <w:bCs/>
      <w:spacing w:val="-2"/>
      <w:shd w:val="clear" w:color="auto" w:fill="FFFFFF"/>
    </w:rPr>
  </w:style>
  <w:style w:type="paragraph" w:customStyle="1" w:styleId="11">
    <w:name w:val="Заголовок №1"/>
    <w:basedOn w:val="a"/>
    <w:link w:val="10"/>
    <w:rsid w:val="00EB7119"/>
    <w:pPr>
      <w:widowControl w:val="0"/>
      <w:shd w:val="clear" w:color="auto" w:fill="FFFFFF"/>
      <w:spacing w:line="269" w:lineRule="exact"/>
      <w:jc w:val="both"/>
      <w:outlineLvl w:val="0"/>
    </w:pPr>
    <w:rPr>
      <w:rFonts w:eastAsia="Times New Roman"/>
      <w:b/>
      <w:bCs/>
      <w:spacing w:val="-2"/>
      <w:sz w:val="20"/>
      <w:szCs w:val="20"/>
      <w:lang w:eastAsia="ru-RU"/>
    </w:rPr>
  </w:style>
  <w:style w:type="character" w:customStyle="1" w:styleId="10pt1">
    <w:name w:val="Основной текст + 10 pt1"/>
    <w:aliases w:val="Не полужирный4,Интервал 0 pt4"/>
    <w:basedOn w:val="a4"/>
    <w:rsid w:val="00B7125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  <w:lang w:bidi="ar-SA"/>
    </w:rPr>
  </w:style>
  <w:style w:type="paragraph" w:styleId="a7">
    <w:name w:val="header"/>
    <w:basedOn w:val="a"/>
    <w:link w:val="a8"/>
    <w:uiPriority w:val="99"/>
    <w:unhideWhenUsed/>
    <w:rsid w:val="00BF3B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B3D"/>
    <w:rPr>
      <w:rFonts w:eastAsia="Batang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semiHidden/>
    <w:unhideWhenUsed/>
    <w:rsid w:val="00BF3B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3B3D"/>
    <w:rPr>
      <w:rFonts w:eastAsia="Batang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5D"/>
    <w:rPr>
      <w:rFonts w:eastAsia="Batang"/>
      <w:sz w:val="24"/>
      <w:szCs w:val="24"/>
      <w:lang w:eastAsia="ko-KR"/>
    </w:rPr>
  </w:style>
  <w:style w:type="paragraph" w:styleId="2">
    <w:name w:val="heading 2"/>
    <w:basedOn w:val="a"/>
    <w:next w:val="a"/>
    <w:link w:val="20"/>
    <w:semiHidden/>
    <w:unhideWhenUsed/>
    <w:qFormat/>
    <w:rsid w:val="00340D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qFormat/>
    <w:rsid w:val="00340DC6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0D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40DC6"/>
    <w:rPr>
      <w:b/>
      <w:sz w:val="28"/>
    </w:rPr>
  </w:style>
  <w:style w:type="paragraph" w:styleId="a3">
    <w:name w:val="No Spacing"/>
    <w:uiPriority w:val="1"/>
    <w:qFormat/>
    <w:rsid w:val="00340DC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25C59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A25C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25C5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4">
    <w:name w:val="Основной текст Знак"/>
    <w:basedOn w:val="a0"/>
    <w:link w:val="a5"/>
    <w:rsid w:val="00670500"/>
    <w:rPr>
      <w:b/>
      <w:bCs/>
      <w:spacing w:val="3"/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670500"/>
    <w:pPr>
      <w:widowControl w:val="0"/>
      <w:shd w:val="clear" w:color="auto" w:fill="FFFFFF"/>
      <w:spacing w:before="600" w:line="269" w:lineRule="exact"/>
      <w:jc w:val="both"/>
    </w:pPr>
    <w:rPr>
      <w:rFonts w:eastAsia="Times New Roman"/>
      <w:b/>
      <w:bCs/>
      <w:spacing w:val="3"/>
      <w:sz w:val="19"/>
      <w:szCs w:val="19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70500"/>
    <w:rPr>
      <w:rFonts w:eastAsia="Batang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670500"/>
    <w:pPr>
      <w:ind w:left="720"/>
      <w:contextualSpacing/>
    </w:pPr>
  </w:style>
  <w:style w:type="character" w:customStyle="1" w:styleId="10pt">
    <w:name w:val="Основной текст + 10 pt"/>
    <w:aliases w:val="Не полужирный5"/>
    <w:basedOn w:val="a4"/>
    <w:rsid w:val="003C12AC"/>
    <w:rPr>
      <w:rFonts w:ascii="Times New Roman" w:hAnsi="Times New Roman" w:cs="Times New Roman"/>
      <w:b/>
      <w:bCs/>
      <w:spacing w:val="3"/>
      <w:sz w:val="20"/>
      <w:szCs w:val="20"/>
      <w:u w:val="none"/>
      <w:shd w:val="clear" w:color="auto" w:fill="FFFFFF"/>
      <w:lang w:bidi="ar-SA"/>
    </w:rPr>
  </w:style>
  <w:style w:type="character" w:customStyle="1" w:styleId="10">
    <w:name w:val="Заголовок №1_"/>
    <w:basedOn w:val="a0"/>
    <w:link w:val="11"/>
    <w:rsid w:val="00EB7119"/>
    <w:rPr>
      <w:b/>
      <w:bCs/>
      <w:spacing w:val="-2"/>
      <w:shd w:val="clear" w:color="auto" w:fill="FFFFFF"/>
    </w:rPr>
  </w:style>
  <w:style w:type="paragraph" w:customStyle="1" w:styleId="11">
    <w:name w:val="Заголовок №1"/>
    <w:basedOn w:val="a"/>
    <w:link w:val="10"/>
    <w:rsid w:val="00EB7119"/>
    <w:pPr>
      <w:widowControl w:val="0"/>
      <w:shd w:val="clear" w:color="auto" w:fill="FFFFFF"/>
      <w:spacing w:line="269" w:lineRule="exact"/>
      <w:jc w:val="both"/>
      <w:outlineLvl w:val="0"/>
    </w:pPr>
    <w:rPr>
      <w:rFonts w:eastAsia="Times New Roman"/>
      <w:b/>
      <w:bCs/>
      <w:spacing w:val="-2"/>
      <w:sz w:val="20"/>
      <w:szCs w:val="20"/>
      <w:lang w:eastAsia="ru-RU"/>
    </w:rPr>
  </w:style>
  <w:style w:type="character" w:customStyle="1" w:styleId="10pt1">
    <w:name w:val="Основной текст + 10 pt1"/>
    <w:aliases w:val="Не полужирный4,Интервал 0 pt4"/>
    <w:basedOn w:val="a4"/>
    <w:rsid w:val="00B7125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  <w:lang w:bidi="ar-SA"/>
    </w:rPr>
  </w:style>
  <w:style w:type="paragraph" w:styleId="a7">
    <w:name w:val="header"/>
    <w:basedOn w:val="a"/>
    <w:link w:val="a8"/>
    <w:uiPriority w:val="99"/>
    <w:unhideWhenUsed/>
    <w:rsid w:val="00BF3B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B3D"/>
    <w:rPr>
      <w:rFonts w:eastAsia="Batang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semiHidden/>
    <w:unhideWhenUsed/>
    <w:rsid w:val="00BF3B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3B3D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D92A4BE5EB30B50489C1BD06ED7E230C6ABBCCE992AAA8FD3E36A8EE48A085C9576B4C1926F91EB64B25BBE032D9F8A2059F677D01B37805e6I" TargetMode="External"/><Relationship Id="rId18" Type="http://schemas.openxmlformats.org/officeDocument/2006/relationships/hyperlink" Target="consultantplus://offline/ref=F6B0E2619850803AC5EB1A7D722CA5B2FCA2F5223CBC7CBCC6A7BB50105015FE7FA4FB0A8F1F17D92A3F0E46D72416998A25E2A5D699p640J" TargetMode="External"/><Relationship Id="rId26" Type="http://schemas.openxmlformats.org/officeDocument/2006/relationships/hyperlink" Target="consultantplus://offline/ref=64E5119813BE28A9DDF8316C86035F98E24D9727D5A1FEEDF44B98923F233776EEAAAF3A4C149C69A63F0A98B4R913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E5119813BE28A9DDF8316C86035F98E24C9120D3AEFEEDF44B98923F233776FCAAF7364D138068A42A5CC9F1CF45F6E98EED74C1574604R219E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D92A4BE5EB30B50489C1BD06ED7E230D63B8C5EA90AAA8FD3E36A8EE48A085DB5733401B25E21EB45E73EAA506eEI" TargetMode="External"/><Relationship Id="rId17" Type="http://schemas.openxmlformats.org/officeDocument/2006/relationships/hyperlink" Target="consultantplus://offline/ref=47C28BA49F2DD26EAB5FCF01B39DB54A18CA6DDC68D55DC950D1EE54BA0826110EAB17A880CE7F5EAA99100F0F9CD8874409CC2D63v03CJ" TargetMode="External"/><Relationship Id="rId25" Type="http://schemas.openxmlformats.org/officeDocument/2006/relationships/hyperlink" Target="consultantplus://offline/ref=21BBA9A7103E2CA5EF0BE8B153AD6AD383DB38D688876A18B0BC92B2F9A4EB866C5D79D894E5EA9C9D68580DC1B6A43748902A24679E0EF7O2lBJ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477685493D3DCD5F5096D4DCF7439263CFE6697D1680A8E39D05F02447D81A107458C92A71F108BA80E6926F7F187303EF7D93FAE03F2FRB53J" TargetMode="External"/><Relationship Id="rId20" Type="http://schemas.openxmlformats.org/officeDocument/2006/relationships/hyperlink" Target="consultantplus://offline/ref=64E5119813BE28A9DDF8316C86035F98E24C9120D3AEFEEDF44B98923F233776FCAAF7364D138069A22A5CC9F1CF45F6E98EED74C1574604R219E" TargetMode="External"/><Relationship Id="rId29" Type="http://schemas.openxmlformats.org/officeDocument/2006/relationships/hyperlink" Target="consultantplus://offline/ref=64E5119813BE28A9DDF8316C86035F98E24D9727D5A1FEEDF44B98923F233776EEAAAF3A4C149C69A63F0A98B4R91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E5119813BE28A9DDF8316C86035F98E24C9120D3AEFEEDF44B98923F233776EEAAAF3A4C149C69A63F0A98B4R913E" TargetMode="External"/><Relationship Id="rId24" Type="http://schemas.openxmlformats.org/officeDocument/2006/relationships/hyperlink" Target="consultantplus://offline/ref=21BBA9A7103E2CA5EF0BE8B153AD6AD383DB3EDA8E896A18B0BC92B2F9A4EB866C5D79D894E5E6989168580DC1B6A43748902A24679E0EF7O2lBJ" TargetMode="External"/><Relationship Id="rId32" Type="http://schemas.openxmlformats.org/officeDocument/2006/relationships/hyperlink" Target="consultantplus://offline/ref=64E5119813BE28A9DDF8316C86035F98E24C9126D6AEFEEDF44B98923F233776EEAAAF3A4C149C69A63F0A98B4R913E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E5119813BE28A9DDF8316C86035F98E24C9120D3AEFEEDF44B98923F233776FCAAF7364D13836FA42A5CC9F1CF45F6E98EED74C1574604R219E" TargetMode="External"/><Relationship Id="rId23" Type="http://schemas.openxmlformats.org/officeDocument/2006/relationships/hyperlink" Target="consultantplus://offline/ref=21BBA9A7103E2CA5EF0BE8B153AD6AD383D83BD68D886A18B0BC92B2F9A4EB866C5D79D894E4E59F9368580DC1B6A43748902A24679E0EF7O2lBJ" TargetMode="External"/><Relationship Id="rId28" Type="http://schemas.openxmlformats.org/officeDocument/2006/relationships/hyperlink" Target="consultantplus://offline/ref=64E5119813BE28A9DDF8316C86035F98E24C9126D6AEFEEDF44B98923F233776EEAAAF3A4C149C69A63F0A98B4R913E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64E5119813BE28A9DDF8316C86035F98E24C9120D3AEFEEDF44B98923F233776FCAAF7364D13836BA52A5CC9F1CF45F6E98EED74C1574604R219E" TargetMode="External"/><Relationship Id="rId19" Type="http://schemas.openxmlformats.org/officeDocument/2006/relationships/hyperlink" Target="consultantplus://offline/ref=64E5119813BE28A9DDF8316C86035F98E24C9120D3AEFEEDF44B98923F233776EEAAAF3A4C149C69A63F0A98B4R913E" TargetMode="External"/><Relationship Id="rId31" Type="http://schemas.openxmlformats.org/officeDocument/2006/relationships/hyperlink" Target="consultantplus://offline/ref=64E5119813BE28A9DDF8316C86035F98E24C9120D3AEFEEDF44B98923F233776EEAAAF3A4C149C69A63F0A98B4R91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E5119813BE28A9DDF8316C86035F98E24C9120D3AEFEEDF44B98923F233776EEAAAF3A4C149C69A63F0A98B4R913E" TargetMode="External"/><Relationship Id="rId14" Type="http://schemas.openxmlformats.org/officeDocument/2006/relationships/hyperlink" Target="consultantplus://offline/ref=885CD5756E75E7D25E28833257EA48FD4C0B5ED1E5DA1C8C054BBA0B40B9D6DBADCF32DE9E0970CE8BF0BDDEF541CE1DE88BFF240C9184i966I" TargetMode="External"/><Relationship Id="rId22" Type="http://schemas.openxmlformats.org/officeDocument/2006/relationships/hyperlink" Target="consultantplus://offline/ref=64E5119813BE28A9DDF8316C86035F98E24D9727D5A1FEEDF44B98923F233776EEAAAF3A4C149C69A63F0A98B4R913E" TargetMode="External"/><Relationship Id="rId27" Type="http://schemas.openxmlformats.org/officeDocument/2006/relationships/hyperlink" Target="consultantplus://offline/ref=64E5119813BE28A9DDF8316C86035F98E24C9120D3AEFEEDF44B98923F233776EEAAAF3A4C149C69A63F0A98B4R913E" TargetMode="External"/><Relationship Id="rId30" Type="http://schemas.openxmlformats.org/officeDocument/2006/relationships/hyperlink" Target="consultantplus://offline/ref=64E5119813BE28A9DDF8316C86035F98E24D9727D5A1FEEDF44B98923F233776EEAAAF3A4C149C69A63F0A98B4R913E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D325-3E7F-4165-B78A-81765892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5335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Pozdnjakova-lp</dc:creator>
  <cp:lastModifiedBy>Ольга А. Тарамженина</cp:lastModifiedBy>
  <cp:revision>2</cp:revision>
  <cp:lastPrinted>2019-07-26T06:00:00Z</cp:lastPrinted>
  <dcterms:created xsi:type="dcterms:W3CDTF">2019-08-27T10:10:00Z</dcterms:created>
  <dcterms:modified xsi:type="dcterms:W3CDTF">2019-08-27T10:10:00Z</dcterms:modified>
</cp:coreProperties>
</file>